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1"/>
      </w:tblGrid>
      <w:tr w:rsidR="00A000B8" w:rsidRPr="006226EC" w14:paraId="679FBE20" w14:textId="77777777" w:rsidTr="006E5512">
        <w:trPr>
          <w:trHeight w:hRule="exact" w:val="590"/>
        </w:trPr>
        <w:tc>
          <w:tcPr>
            <w:tcW w:w="9191" w:type="dxa"/>
            <w:tcBorders>
              <w:bottom w:val="single" w:sz="8" w:space="0" w:color="auto"/>
            </w:tcBorders>
          </w:tcPr>
          <w:p w14:paraId="24478AAC" w14:textId="77777777" w:rsidR="00A000B8" w:rsidRPr="006226EC" w:rsidRDefault="00A000B8" w:rsidP="0089591D">
            <w:pPr>
              <w:rPr>
                <w:rFonts w:asciiTheme="minorHAnsi" w:hAnsiTheme="minorHAnsi"/>
              </w:rPr>
            </w:pPr>
            <w:bookmarkStart w:id="0" w:name="InfoTable"/>
          </w:p>
        </w:tc>
      </w:tr>
      <w:tr w:rsidR="00A000B8" w:rsidRPr="006226EC" w14:paraId="20413D2B" w14:textId="77777777" w:rsidTr="006E5512">
        <w:trPr>
          <w:trHeight w:val="210"/>
        </w:trPr>
        <w:tc>
          <w:tcPr>
            <w:tcW w:w="9191" w:type="dxa"/>
            <w:tcBorders>
              <w:top w:val="single" w:sz="8" w:space="0" w:color="auto"/>
            </w:tcBorders>
          </w:tcPr>
          <w:p w14:paraId="764DC310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0B8" w:rsidRPr="006226EC" w14:paraId="570470DA" w14:textId="77777777" w:rsidTr="006E5512">
        <w:trPr>
          <w:trHeight w:val="1455"/>
        </w:trPr>
        <w:tc>
          <w:tcPr>
            <w:tcW w:w="9191" w:type="dxa"/>
          </w:tcPr>
          <w:tbl>
            <w:tblPr>
              <w:tblW w:w="1225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1"/>
              <w:gridCol w:w="20"/>
              <w:gridCol w:w="9554"/>
            </w:tblGrid>
            <w:tr w:rsidR="00A000B8" w:rsidRPr="006226EC" w14:paraId="4831D0E8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01D453F2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1" w:name="bmDate" w:colFirst="2" w:colLast="2"/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Aan</w:t>
                  </w:r>
                </w:p>
              </w:tc>
              <w:tc>
                <w:tcPr>
                  <w:tcW w:w="20" w:type="dxa"/>
                </w:tcPr>
                <w:p w14:paraId="49A51CAB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5E4996FA" w14:textId="58E62FEF" w:rsidR="00A000B8" w:rsidRPr="006226EC" w:rsidRDefault="00A000B8" w:rsidP="006226EC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  <w:t xml:space="preserve">Leden </w:t>
                  </w:r>
                  <w:r w:rsidR="006226EC" w:rsidRPr="006226EC"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  <w:t>College van Bestuur van ...</w:t>
                  </w:r>
                </w:p>
              </w:tc>
            </w:tr>
            <w:tr w:rsidR="00A000B8" w:rsidRPr="006226EC" w14:paraId="639D42BD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3A283730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33D9FD49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4CD6B2FC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066042A6" w14:textId="77777777" w:rsidTr="006E5512">
              <w:trPr>
                <w:trHeight w:val="195"/>
              </w:trPr>
              <w:tc>
                <w:tcPr>
                  <w:tcW w:w="2681" w:type="dxa"/>
                </w:tcPr>
                <w:p w14:paraId="23163AA8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Van</w:t>
                  </w:r>
                </w:p>
              </w:tc>
              <w:tc>
                <w:tcPr>
                  <w:tcW w:w="20" w:type="dxa"/>
                </w:tcPr>
                <w:p w14:paraId="26D50B63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56228BF6" w14:textId="11C9BF51" w:rsidR="00A000B8" w:rsidRPr="006226EC" w:rsidRDefault="00A000B8" w:rsidP="003E170F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301B8A39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35E98B75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5B97E756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6D92B44B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313FE666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2B92729E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0" w:type="dxa"/>
                </w:tcPr>
                <w:p w14:paraId="2C43DCEF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427F85E1" w14:textId="03BD319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5830BD58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7B76B2D7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13B7CF81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0DA042D6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5A5AEB31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60DCBC3F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Onderwerp</w:t>
                  </w:r>
                </w:p>
              </w:tc>
              <w:tc>
                <w:tcPr>
                  <w:tcW w:w="20" w:type="dxa"/>
                </w:tcPr>
                <w:p w14:paraId="0F2EB094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7152CB2F" w14:textId="55802042" w:rsidR="00910955" w:rsidRPr="006226EC" w:rsidRDefault="006226EC" w:rsidP="00910955">
                  <w:pPr>
                    <w:rPr>
                      <w:rFonts w:asciiTheme="minorHAnsi" w:hAnsiTheme="minorHAnsi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Oplegnotitie </w:t>
                  </w:r>
                  <w:r w:rsidR="00E10DD8"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projectvoorstel: </w:t>
                  </w:r>
                  <w:r w:rsidR="00E10DD8">
                    <w:t xml:space="preserve">Over op ECK standaard </w:t>
                  </w:r>
                  <w:r w:rsidR="00E10DD8" w:rsidRPr="00391D47">
                    <w:t>Distributie</w:t>
                  </w:r>
                  <w:r w:rsidR="00E10DD8">
                    <w:t xml:space="preserve"> en Toegang</w:t>
                  </w: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</w:p>
                <w:p w14:paraId="0D38E2A1" w14:textId="41082A7D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14:paraId="6CFD932F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0B8" w:rsidRPr="006226EC" w14:paraId="676FD5B2" w14:textId="77777777" w:rsidTr="006E5512">
        <w:trPr>
          <w:trHeight w:val="210"/>
        </w:trPr>
        <w:tc>
          <w:tcPr>
            <w:tcW w:w="9191" w:type="dxa"/>
          </w:tcPr>
          <w:p w14:paraId="606A41EC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  <w:bookmarkStart w:id="2" w:name="bmDateSpacer" w:colFirst="0" w:colLast="2"/>
            <w:bookmarkEnd w:id="1"/>
          </w:p>
        </w:tc>
      </w:tr>
      <w:bookmarkEnd w:id="2"/>
      <w:tr w:rsidR="00A000B8" w:rsidRPr="006226EC" w14:paraId="0B602FA8" w14:textId="77777777" w:rsidTr="006E5512">
        <w:trPr>
          <w:trHeight w:val="210"/>
        </w:trPr>
        <w:tc>
          <w:tcPr>
            <w:tcW w:w="9191" w:type="dxa"/>
            <w:tcBorders>
              <w:bottom w:val="single" w:sz="8" w:space="0" w:color="auto"/>
            </w:tcBorders>
          </w:tcPr>
          <w:p w14:paraId="4865FB22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0410ED84" w14:textId="77777777" w:rsidR="00A000B8" w:rsidRPr="006226EC" w:rsidRDefault="00A000B8" w:rsidP="0089591D">
      <w:pPr>
        <w:rPr>
          <w:rFonts w:asciiTheme="minorHAnsi" w:hAnsiTheme="minorHAnsi"/>
          <w:sz w:val="22"/>
          <w:szCs w:val="22"/>
        </w:rPr>
      </w:pPr>
    </w:p>
    <w:p w14:paraId="51BA68F1" w14:textId="77777777" w:rsidR="00F24150" w:rsidRPr="006226EC" w:rsidRDefault="00F24150" w:rsidP="00F2415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bookmarkStart w:id="3" w:name="bmStart"/>
      <w:bookmarkEnd w:id="3"/>
      <w:r w:rsidRPr="006226EC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1. Inleiding</w:t>
      </w:r>
    </w:p>
    <w:p w14:paraId="3B3ABFF9" w14:textId="77777777" w:rsidR="000139B0" w:rsidRDefault="000139B0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135D0EAA" w14:textId="45FBC5D0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</w:rPr>
        <w:t>In bijgaand project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plan 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wordt uiteengezet 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>wat er nodig is om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de gegevensuitwisseling rond digitale leermiddelen 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via de ECK standaard Distributie en Toegang 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veiliger en betrouwbaarder 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>te laten verlopen voor</w:t>
      </w:r>
      <w:r w:rsidR="001636F7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schooljaar 2018 – 2019</w:t>
      </w:r>
      <w:r w:rsidR="00E10DD8">
        <w:rPr>
          <w:rFonts w:asciiTheme="minorHAnsi" w:hAnsiTheme="minorHAnsi"/>
          <w:color w:val="808080" w:themeColor="background1" w:themeShade="80"/>
          <w:sz w:val="22"/>
          <w:szCs w:val="22"/>
        </w:rPr>
        <w:t>. De standaard is intussen bij het merendeel van de MBO instellingen in gebruik.</w:t>
      </w:r>
    </w:p>
    <w:p w14:paraId="48BF2354" w14:textId="77777777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67BB313E" w14:textId="77777777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1F7D4BF5" w14:textId="45306067" w:rsidR="00B26DF1" w:rsidRPr="006226EC" w:rsidRDefault="009E2A61" w:rsidP="00B26DF1">
      <w:pPr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</w:pPr>
      <w:r w:rsidRPr="006226EC"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  <w:t>2</w:t>
      </w:r>
      <w:r w:rsidR="00B26DF1" w:rsidRPr="006226EC"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  <w:t>. Gevraagd besluit</w:t>
      </w:r>
    </w:p>
    <w:p w14:paraId="24D7CADD" w14:textId="1A343376" w:rsidR="00B26DF1" w:rsidRPr="006226EC" w:rsidRDefault="007F3838" w:rsidP="00F47720">
      <w:pPr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</w:pPr>
      <w:r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De indieners van deze notitie vragen het bestuur </w:t>
      </w:r>
      <w:r w:rsidR="00E10DD8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het projectplan goed te keuren en daarmee de start van het project mogelijk te maken</w:t>
      </w:r>
      <w:r w:rsidR="00246441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.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He</w:t>
      </w:r>
      <w:r w:rsidR="001636F7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t project </w:t>
      </w:r>
      <w:r w:rsidR="00E10DD8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realiseert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ingebruikneming van</w:t>
      </w:r>
      <w:r w:rsidR="00E10DD8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de ECK standaard Distributie en Toegang en zorgt dat aan de randvoorwaarden hiervoor wordt voldaan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voor het schooljaar 2018 –</w:t>
      </w:r>
      <w:r w:rsidR="001636F7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2019.</w:t>
      </w:r>
      <w:bookmarkStart w:id="4" w:name="_GoBack"/>
      <w:bookmarkEnd w:id="4"/>
    </w:p>
    <w:p w14:paraId="0D5C48EC" w14:textId="77777777" w:rsidR="00C94D3A" w:rsidRPr="006226EC" w:rsidRDefault="00C94D3A" w:rsidP="003E170F">
      <w:pPr>
        <w:rPr>
          <w:rFonts w:asciiTheme="minorHAnsi" w:hAnsiTheme="minorHAnsi" w:cs="Arial"/>
          <w:b/>
          <w:color w:val="808080" w:themeColor="background1" w:themeShade="80"/>
          <w:sz w:val="22"/>
          <w:szCs w:val="22"/>
        </w:rPr>
      </w:pPr>
    </w:p>
    <w:sectPr w:rsidR="00C94D3A" w:rsidRPr="006226EC" w:rsidSect="00695BCD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ADCF" w14:textId="77777777" w:rsidR="001636F7" w:rsidRDefault="001636F7">
      <w:r>
        <w:separator/>
      </w:r>
    </w:p>
  </w:endnote>
  <w:endnote w:type="continuationSeparator" w:id="0">
    <w:p w14:paraId="263BE812" w14:textId="77777777" w:rsidR="001636F7" w:rsidRDefault="0016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0"/>
    </w:tblGrid>
    <w:tr w:rsidR="001636F7" w:rsidRPr="006E5512" w14:paraId="1AD16A07" w14:textId="77777777" w:rsidTr="006E5512">
      <w:tc>
        <w:tcPr>
          <w:tcW w:w="9210" w:type="dxa"/>
        </w:tcPr>
        <w:p w14:paraId="2E876243" w14:textId="77777777" w:rsidR="001636F7" w:rsidRPr="006E5512" w:rsidRDefault="001636F7" w:rsidP="00D50186">
          <w:pPr>
            <w:pStyle w:val="stlURL"/>
            <w:rPr>
              <w:noProof w:val="0"/>
            </w:rPr>
          </w:pPr>
        </w:p>
      </w:tc>
    </w:tr>
    <w:tr w:rsidR="001636F7" w:rsidRPr="006E5512" w14:paraId="38CD5067" w14:textId="77777777" w:rsidTr="006E5512">
      <w:trPr>
        <w:trHeight w:hRule="exact" w:val="102"/>
      </w:trPr>
      <w:tc>
        <w:tcPr>
          <w:tcW w:w="9210" w:type="dxa"/>
        </w:tcPr>
        <w:p w14:paraId="6EDD3F2B" w14:textId="77777777" w:rsidR="001636F7" w:rsidRPr="006E5512" w:rsidRDefault="001636F7" w:rsidP="00D50186">
          <w:pPr>
            <w:pStyle w:val="Voettekst"/>
          </w:pPr>
        </w:p>
      </w:tc>
    </w:tr>
  </w:tbl>
  <w:p w14:paraId="37925BF5" w14:textId="77777777" w:rsidR="001636F7" w:rsidRDefault="001636F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9ED72" w14:textId="77777777" w:rsidR="001636F7" w:rsidRDefault="001636F7">
      <w:r>
        <w:separator/>
      </w:r>
    </w:p>
  </w:footnote>
  <w:footnote w:type="continuationSeparator" w:id="0">
    <w:p w14:paraId="21B58F41" w14:textId="77777777" w:rsidR="001636F7" w:rsidRDefault="00163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84"/>
      <w:gridCol w:w="3969"/>
    </w:tblGrid>
    <w:tr w:rsidR="001636F7" w:rsidRPr="006E5512" w14:paraId="6607C88F" w14:textId="77777777" w:rsidTr="006E5512">
      <w:trPr>
        <w:trHeight w:hRule="exact" w:val="646"/>
      </w:trPr>
      <w:tc>
        <w:tcPr>
          <w:tcW w:w="1985" w:type="dxa"/>
        </w:tcPr>
        <w:p w14:paraId="06157289" w14:textId="77777777" w:rsidR="001636F7" w:rsidRPr="006E5512" w:rsidRDefault="001636F7" w:rsidP="00D50186">
          <w:pPr>
            <w:pStyle w:val="Koptekst"/>
          </w:pPr>
        </w:p>
      </w:tc>
      <w:tc>
        <w:tcPr>
          <w:tcW w:w="284" w:type="dxa"/>
        </w:tcPr>
        <w:p w14:paraId="7FD7B01B" w14:textId="77777777" w:rsidR="001636F7" w:rsidRPr="006E5512" w:rsidRDefault="001636F7" w:rsidP="00D50186">
          <w:pPr>
            <w:pStyle w:val="Koptekst"/>
          </w:pPr>
        </w:p>
      </w:tc>
      <w:tc>
        <w:tcPr>
          <w:tcW w:w="3969" w:type="dxa"/>
        </w:tcPr>
        <w:p w14:paraId="108C00CF" w14:textId="77777777" w:rsidR="001636F7" w:rsidRPr="006E5512" w:rsidRDefault="001636F7" w:rsidP="00D50186">
          <w:pPr>
            <w:pStyle w:val="Koptekst"/>
          </w:pPr>
        </w:p>
      </w:tc>
    </w:tr>
    <w:tr w:rsidR="001636F7" w:rsidRPr="006E5512" w14:paraId="2942092A" w14:textId="77777777" w:rsidTr="006E5512">
      <w:trPr>
        <w:trHeight w:hRule="exact" w:val="198"/>
      </w:trPr>
      <w:tc>
        <w:tcPr>
          <w:tcW w:w="1985" w:type="dxa"/>
        </w:tcPr>
        <w:p w14:paraId="53A5FB1A" w14:textId="77777777" w:rsidR="001636F7" w:rsidRPr="006E5512" w:rsidRDefault="001636F7" w:rsidP="00771EEA">
          <w:pPr>
            <w:pStyle w:val="stlHeading"/>
          </w:pPr>
        </w:p>
      </w:tc>
      <w:tc>
        <w:tcPr>
          <w:tcW w:w="284" w:type="dxa"/>
        </w:tcPr>
        <w:p w14:paraId="219EF687" w14:textId="77777777" w:rsidR="001636F7" w:rsidRPr="006E5512" w:rsidRDefault="001636F7" w:rsidP="00D50186">
          <w:pPr>
            <w:pStyle w:val="Koptekst"/>
          </w:pPr>
        </w:p>
      </w:tc>
      <w:tc>
        <w:tcPr>
          <w:tcW w:w="3969" w:type="dxa"/>
        </w:tcPr>
        <w:p w14:paraId="6A6469F7" w14:textId="77777777" w:rsidR="001636F7" w:rsidRPr="006E5512" w:rsidRDefault="001636F7" w:rsidP="0069582B">
          <w:pPr>
            <w:pStyle w:val="stlHeading"/>
          </w:pPr>
          <w:r w:rsidRPr="006E5512">
            <w:t>pagina</w:t>
          </w:r>
        </w:p>
      </w:tc>
    </w:tr>
    <w:tr w:rsidR="001636F7" w:rsidRPr="006E5512" w14:paraId="70CB2E5D" w14:textId="77777777" w:rsidTr="006E5512">
      <w:trPr>
        <w:trHeight w:hRule="exact" w:val="198"/>
      </w:trPr>
      <w:tc>
        <w:tcPr>
          <w:tcW w:w="1985" w:type="dxa"/>
        </w:tcPr>
        <w:p w14:paraId="65666154" w14:textId="77777777" w:rsidR="001636F7" w:rsidRPr="006E5512" w:rsidRDefault="001636F7" w:rsidP="000767C9">
          <w:pPr>
            <w:pStyle w:val="stlHeadingData"/>
          </w:pPr>
        </w:p>
      </w:tc>
      <w:tc>
        <w:tcPr>
          <w:tcW w:w="284" w:type="dxa"/>
        </w:tcPr>
        <w:p w14:paraId="23B0C1E3" w14:textId="77777777" w:rsidR="001636F7" w:rsidRPr="006E5512" w:rsidRDefault="001636F7" w:rsidP="0069582B">
          <w:pPr>
            <w:pStyle w:val="stlHeadingData"/>
          </w:pPr>
        </w:p>
      </w:tc>
      <w:tc>
        <w:tcPr>
          <w:tcW w:w="3969" w:type="dxa"/>
        </w:tcPr>
        <w:p w14:paraId="4F0AEA4B" w14:textId="77777777" w:rsidR="001636F7" w:rsidRPr="006E5512" w:rsidRDefault="001636F7" w:rsidP="0069582B">
          <w:pPr>
            <w:pStyle w:val="stlHeadingDat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6E5512">
            <w:t>/</w:t>
          </w:r>
          <w:r w:rsidR="00E10DD8">
            <w:fldChar w:fldCharType="begin"/>
          </w:r>
          <w:r w:rsidR="00E10DD8">
            <w:instrText xml:space="preserve"> NUMPAGES   \* MERGEFORMAT </w:instrText>
          </w:r>
          <w:r w:rsidR="00E10DD8">
            <w:fldChar w:fldCharType="separate"/>
          </w:r>
          <w:r>
            <w:rPr>
              <w:noProof/>
            </w:rPr>
            <w:t>4</w:t>
          </w:r>
          <w:r w:rsidR="00E10DD8">
            <w:rPr>
              <w:noProof/>
            </w:rPr>
            <w:fldChar w:fldCharType="end"/>
          </w:r>
        </w:p>
      </w:tc>
    </w:tr>
  </w:tbl>
  <w:p w14:paraId="3DBE8DF0" w14:textId="77777777" w:rsidR="001636F7" w:rsidRDefault="001636F7" w:rsidP="00AB08CD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7"/>
    </w:tblGrid>
    <w:tr w:rsidR="001636F7" w:rsidRPr="006226EC" w14:paraId="61F7643C" w14:textId="77777777" w:rsidTr="006E5512">
      <w:trPr>
        <w:cantSplit/>
        <w:trHeight w:hRule="exact" w:val="2149"/>
      </w:trPr>
      <w:tc>
        <w:tcPr>
          <w:tcW w:w="9286" w:type="dxa"/>
        </w:tcPr>
        <w:p w14:paraId="138EA25C" w14:textId="4614A776" w:rsidR="001636F7" w:rsidRPr="006226EC" w:rsidRDefault="001636F7" w:rsidP="00D50186">
          <w:pPr>
            <w:pStyle w:val="Koptekst"/>
            <w:rPr>
              <w:rFonts w:asciiTheme="minorHAnsi" w:hAnsiTheme="minorHAnsi"/>
              <w:sz w:val="22"/>
              <w:szCs w:val="22"/>
            </w:rPr>
          </w:pPr>
          <w:r w:rsidRPr="006226EC">
            <w:rPr>
              <w:rFonts w:asciiTheme="minorHAnsi" w:hAnsiTheme="minorHAnsi"/>
              <w:noProof/>
              <w:sz w:val="22"/>
              <w:szCs w:val="22"/>
              <w:lang w:val="en-US" w:eastAsia="nl-NL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E5D130" wp14:editId="102D0C5F">
                    <wp:simplePos x="0" y="0"/>
                    <wp:positionH relativeFrom="page">
                      <wp:posOffset>3543301</wp:posOffset>
                    </wp:positionH>
                    <wp:positionV relativeFrom="page">
                      <wp:posOffset>1349375</wp:posOffset>
                    </wp:positionV>
                    <wp:extent cx="2299970" cy="348615"/>
                    <wp:effectExtent l="0" t="0" r="11430" b="698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34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B12F0D" w14:textId="376BB15D" w:rsidR="001636F7" w:rsidRDefault="001636F7" w:rsidP="00D50186">
                                <w:pPr>
                                  <w:pStyle w:val="stlDocumentName"/>
                                </w:pPr>
                                <w:r>
                                  <w:t>Oplegnotitie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79pt;margin-top:106.25pt;width:181.1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" filled="f" stroked="f">
                    <v:textbox inset="0,0,0,0">
                      <w:txbxContent>
                        <w:p w14:paraId="53B12F0D" w14:textId="376BB15D" w:rsidR="001636F7" w:rsidRDefault="001636F7" w:rsidP="00D50186">
                          <w:pPr>
                            <w:pStyle w:val="stlDocumentName"/>
                          </w:pPr>
                          <w:r>
                            <w:t>Oplegnotitie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6ACD3034" w14:textId="77777777" w:rsidR="001636F7" w:rsidRPr="006226EC" w:rsidRDefault="001636F7" w:rsidP="00D50186">
    <w:pPr>
      <w:pStyle w:val="Kopteks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817"/>
    <w:multiLevelType w:val="hybridMultilevel"/>
    <w:tmpl w:val="2B526A96"/>
    <w:lvl w:ilvl="0" w:tplc="5D7E0A58">
      <w:start w:val="1"/>
      <w:numFmt w:val="bullet"/>
      <w:lvlText w:val="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C14"/>
    <w:multiLevelType w:val="hybridMultilevel"/>
    <w:tmpl w:val="07FCB22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D5EFD"/>
    <w:multiLevelType w:val="hybridMultilevel"/>
    <w:tmpl w:val="ABD0B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7BA"/>
    <w:multiLevelType w:val="hybridMultilevel"/>
    <w:tmpl w:val="C1988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2BCE"/>
    <w:multiLevelType w:val="hybridMultilevel"/>
    <w:tmpl w:val="85744EAE"/>
    <w:lvl w:ilvl="0" w:tplc="BE205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17B7"/>
    <w:multiLevelType w:val="hybridMultilevel"/>
    <w:tmpl w:val="E6CCDAC6"/>
    <w:lvl w:ilvl="0" w:tplc="0D7A3C52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ADF"/>
    <w:multiLevelType w:val="hybridMultilevel"/>
    <w:tmpl w:val="58A4056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113127"/>
    <w:multiLevelType w:val="hybridMultilevel"/>
    <w:tmpl w:val="BEB49C88"/>
    <w:lvl w:ilvl="0" w:tplc="23F4B24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24D1A4A"/>
    <w:multiLevelType w:val="hybridMultilevel"/>
    <w:tmpl w:val="5F965090"/>
    <w:lvl w:ilvl="0" w:tplc="2ADCC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0648D"/>
    <w:multiLevelType w:val="multilevel"/>
    <w:tmpl w:val="17A691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2">
    <w:nsid w:val="435561D3"/>
    <w:multiLevelType w:val="hybridMultilevel"/>
    <w:tmpl w:val="870A13D4"/>
    <w:lvl w:ilvl="0" w:tplc="0D7A3C52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F2D49"/>
    <w:multiLevelType w:val="hybridMultilevel"/>
    <w:tmpl w:val="02584D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447BC"/>
    <w:multiLevelType w:val="hybridMultilevel"/>
    <w:tmpl w:val="63088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C0BEB"/>
    <w:multiLevelType w:val="hybridMultilevel"/>
    <w:tmpl w:val="D3D8AC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7587E"/>
    <w:multiLevelType w:val="hybridMultilevel"/>
    <w:tmpl w:val="46EE9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5E8D"/>
    <w:multiLevelType w:val="hybridMultilevel"/>
    <w:tmpl w:val="9A86AF2E"/>
    <w:lvl w:ilvl="0" w:tplc="0413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E3D72C0"/>
    <w:multiLevelType w:val="hybridMultilevel"/>
    <w:tmpl w:val="5F965090"/>
    <w:lvl w:ilvl="0" w:tplc="2ADCC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E6F7E"/>
    <w:multiLevelType w:val="multilevel"/>
    <w:tmpl w:val="395AABA8"/>
    <w:lvl w:ilvl="0">
      <w:start w:val="1"/>
      <w:numFmt w:val="decimal"/>
      <w:pStyle w:val="Kop1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Kop2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</w:abstractNum>
  <w:abstractNum w:abstractNumId="20">
    <w:nsid w:val="7B385A57"/>
    <w:multiLevelType w:val="hybridMultilevel"/>
    <w:tmpl w:val="15BE843A"/>
    <w:lvl w:ilvl="0" w:tplc="9B0A577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CC97521"/>
    <w:multiLevelType w:val="hybridMultilevel"/>
    <w:tmpl w:val="32C86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6"/>
  </w:num>
  <w:num w:numId="5">
    <w:abstractNumId w:val="17"/>
  </w:num>
  <w:num w:numId="6">
    <w:abstractNumId w:val="8"/>
  </w:num>
  <w:num w:numId="7">
    <w:abstractNumId w:val="20"/>
  </w:num>
  <w:num w:numId="8">
    <w:abstractNumId w:val="16"/>
  </w:num>
  <w:num w:numId="9">
    <w:abstractNumId w:val="7"/>
  </w:num>
  <w:num w:numId="10">
    <w:abstractNumId w:val="10"/>
  </w:num>
  <w:num w:numId="11">
    <w:abstractNumId w:val="21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"/>
  </w:num>
  <w:num w:numId="17">
    <w:abstractNumId w:val="4"/>
  </w:num>
  <w:num w:numId="18">
    <w:abstractNumId w:val="14"/>
  </w:num>
  <w:num w:numId="19">
    <w:abstractNumId w:val="18"/>
  </w:num>
  <w:num w:numId="20">
    <w:abstractNumId w:val="13"/>
  </w:num>
  <w:num w:numId="21">
    <w:abstractNumId w:val="2"/>
  </w:num>
  <w:num w:numId="22">
    <w:abstractNumId w:val="9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/o=Kennisnet/ou=Exchange Administrative Group (FYDIBOHF23SPDLT)/cn=Recipients/cn=5389b6cae60c48f3b4606870299ce094-Midja van Huls|chkFaxShowMail" w:val="0"/>
    <w:docVar w:name="/o=Kennisnet/ou=Exchange Administrative Group (FYDIBOHF23SPDLT)/cn=Recipients/cn=5389b6cae60c48f3b4606870299ce094-Midja van Huls|chkMobileShowMail" w:val="0"/>
    <w:docVar w:name="/o=Kennisnet/ou=Exchange Administrative Group (FYDIBOHF23SPDLT)/cn=Recipients/cn=5389b6cae60c48f3b4606870299ce094-Midja van Huls|chkTelManual" w:val="0"/>
    <w:docVar w:name="/o=Kennisnet/ou=Exchange Administrative Group (FYDIBOHF23SPDLT)/cn=Recipients/cn=5389b6cae60c48f3b4606870299ce094-Midja van Huls|displayName" w:val="Midja van Hulsen"/>
    <w:docVar w:name="/o=Kennisnet/ou=Exchange Administrative Group (FYDIBOHF23SPDLT)/cn=Recipients/cn=5389b6cae60c48f3b4606870299ce094-Midja van Huls|distinguishedName" w:val="CN=Midja van Hulsen,OU=Expertise,OU=Domein Gebruikers,DC=kennisnet,DC=org"/>
    <w:docVar w:name="/o=Kennisnet/ou=Exchange Administrative Group (FYDIBOHF23SPDLT)/cn=Recipients/cn=5389b6cae60c48f3b4606870299ce094-Midja van Huls|employeeNumber" w:val="(079) 329 6723"/>
    <w:docVar w:name="/o=Kennisnet/ou=Exchange Administrative Group (FYDIBOHF23SPDLT)/cn=Recipients/cn=5389b6cae60c48f3b4606870299ce094-Midja van Huls|extensionattribute1" w:val="Midja van Hulsen"/>
    <w:docVar w:name="/o=Kennisnet/ou=Exchange Administrative Group (FYDIBOHF23SPDLT)/cn=Recipients/cn=5389b6cae60c48f3b4606870299ce094-Midja van Huls|facsimileTelephoneNumber" w:val="(079) 321 2322"/>
    <w:docVar w:name="/o=Kennisnet/ou=Exchange Administrative Group (FYDIBOHF23SPDLT)/cn=Recipients/cn=5389b6cae60c48f3b4606870299ce094-Midja van Huls|givenName" w:val="Midja"/>
    <w:docVar w:name="/o=Kennisnet/ou=Exchange Administrative Group (FYDIBOHF23SPDLT)/cn=Recipients/cn=5389b6cae60c48f3b4606870299ce094-Midja van Huls|mail" w:val="m.vanhulsen@kennisnet.nl"/>
    <w:docVar w:name="/o=Kennisnet/ou=Exchange Administrative Group (FYDIBOHF23SPDLT)/cn=Recipients/cn=5389b6cae60c48f3b4606870299ce094-Midja van Huls|sAMAccountName" w:val="vanhulsen01"/>
    <w:docVar w:name="/o=Kennisnet/ou=Exchange Administrative Group (FYDIBOHF23SPDLT)/cn=Recipients/cn=5389b6cae60c48f3b4606870299ce094-Midja van Huls|signerAlias" w:val="Midja van Hulsen"/>
    <w:docVar w:name="/o=Kennisnet/ou=Exchange Administrative Group (FYDIBOHF23SPDLT)/cn=Recipients/cn=5389b6cae60c48f3b4606870299ce094-Midja van Huls|signing" w:val="Met vriendelijke groet,"/>
    <w:docVar w:name="/o=Kennisnet/ou=Exchange Administrative Group (FYDIBOHF23SPDLT)/cn=Recipients/cn=5389b6cae60c48f3b4606870299ce094-Midja van Huls|sn" w:val="van Hulsen"/>
    <w:docVar w:name="/o=Kennisnet/ou=Exchange Administrative Group (FYDIBOHF23SPDLT)/cn=Recipients/cn=5389b6cae60c48f3b4606870299ce094-Midja van Huls|syncProfile" w:val="-1"/>
    <w:docVar w:name="/o=Kennisnet/ou=Exchange Administrative Group (FYDIBOHF23SPDLT)/cn=Recipients/cn=5389b6cae60c48f3b4606870299ce094-Midja van Huls|title" w:val="Projectmedewerker"/>
  </w:docVars>
  <w:rsids>
    <w:rsidRoot w:val="00BB2F5E"/>
    <w:rsid w:val="000017A8"/>
    <w:rsid w:val="000019A2"/>
    <w:rsid w:val="00001CCF"/>
    <w:rsid w:val="000052A9"/>
    <w:rsid w:val="000060B6"/>
    <w:rsid w:val="000139B0"/>
    <w:rsid w:val="00016468"/>
    <w:rsid w:val="00017C58"/>
    <w:rsid w:val="00023E18"/>
    <w:rsid w:val="00027D5D"/>
    <w:rsid w:val="00030574"/>
    <w:rsid w:val="000317A9"/>
    <w:rsid w:val="0003377E"/>
    <w:rsid w:val="00037A03"/>
    <w:rsid w:val="000422C7"/>
    <w:rsid w:val="000440A3"/>
    <w:rsid w:val="000455E6"/>
    <w:rsid w:val="00046163"/>
    <w:rsid w:val="00047512"/>
    <w:rsid w:val="00047C59"/>
    <w:rsid w:val="0005227C"/>
    <w:rsid w:val="00054371"/>
    <w:rsid w:val="00054C6D"/>
    <w:rsid w:val="000641F1"/>
    <w:rsid w:val="00064415"/>
    <w:rsid w:val="0007384C"/>
    <w:rsid w:val="000767C9"/>
    <w:rsid w:val="000774B9"/>
    <w:rsid w:val="000916E9"/>
    <w:rsid w:val="00093270"/>
    <w:rsid w:val="00094B3F"/>
    <w:rsid w:val="00097E91"/>
    <w:rsid w:val="000A292B"/>
    <w:rsid w:val="000A69BA"/>
    <w:rsid w:val="000B1C67"/>
    <w:rsid w:val="000B640B"/>
    <w:rsid w:val="000B6CFB"/>
    <w:rsid w:val="000B7720"/>
    <w:rsid w:val="000C1535"/>
    <w:rsid w:val="000C1A73"/>
    <w:rsid w:val="000C31D4"/>
    <w:rsid w:val="000D10CA"/>
    <w:rsid w:val="000D1E16"/>
    <w:rsid w:val="000D526E"/>
    <w:rsid w:val="0010774F"/>
    <w:rsid w:val="0011568E"/>
    <w:rsid w:val="00123A96"/>
    <w:rsid w:val="00126F28"/>
    <w:rsid w:val="00134BD9"/>
    <w:rsid w:val="00134BED"/>
    <w:rsid w:val="00140038"/>
    <w:rsid w:val="00146DA9"/>
    <w:rsid w:val="001561B4"/>
    <w:rsid w:val="0015777B"/>
    <w:rsid w:val="001612D0"/>
    <w:rsid w:val="00161B50"/>
    <w:rsid w:val="001636F7"/>
    <w:rsid w:val="00175F69"/>
    <w:rsid w:val="00180649"/>
    <w:rsid w:val="00184253"/>
    <w:rsid w:val="00186937"/>
    <w:rsid w:val="00190D9B"/>
    <w:rsid w:val="001A3429"/>
    <w:rsid w:val="001A7002"/>
    <w:rsid w:val="001B442B"/>
    <w:rsid w:val="001B4797"/>
    <w:rsid w:val="001B62F1"/>
    <w:rsid w:val="001C5D68"/>
    <w:rsid w:val="001C6F83"/>
    <w:rsid w:val="001D17BE"/>
    <w:rsid w:val="001D4C15"/>
    <w:rsid w:val="001D7157"/>
    <w:rsid w:val="001E7635"/>
    <w:rsid w:val="001F35A4"/>
    <w:rsid w:val="001F723B"/>
    <w:rsid w:val="001F7C96"/>
    <w:rsid w:val="0020669F"/>
    <w:rsid w:val="002108BA"/>
    <w:rsid w:val="0022629F"/>
    <w:rsid w:val="002371A1"/>
    <w:rsid w:val="00246441"/>
    <w:rsid w:val="002478E5"/>
    <w:rsid w:val="00254800"/>
    <w:rsid w:val="00257AA7"/>
    <w:rsid w:val="00260AD8"/>
    <w:rsid w:val="00273146"/>
    <w:rsid w:val="00273AC0"/>
    <w:rsid w:val="00274639"/>
    <w:rsid w:val="00274A3D"/>
    <w:rsid w:val="00292E3F"/>
    <w:rsid w:val="002945D9"/>
    <w:rsid w:val="002A036C"/>
    <w:rsid w:val="002A0D81"/>
    <w:rsid w:val="002A74E0"/>
    <w:rsid w:val="002B0129"/>
    <w:rsid w:val="002B5F48"/>
    <w:rsid w:val="002C1B18"/>
    <w:rsid w:val="002C5A77"/>
    <w:rsid w:val="002D00B2"/>
    <w:rsid w:val="002D0730"/>
    <w:rsid w:val="002D1A1B"/>
    <w:rsid w:val="002D2194"/>
    <w:rsid w:val="002D262B"/>
    <w:rsid w:val="002D3B5C"/>
    <w:rsid w:val="002D6D1B"/>
    <w:rsid w:val="002D7000"/>
    <w:rsid w:val="002F37DE"/>
    <w:rsid w:val="00300C40"/>
    <w:rsid w:val="003051D6"/>
    <w:rsid w:val="003106FD"/>
    <w:rsid w:val="00311606"/>
    <w:rsid w:val="0031184B"/>
    <w:rsid w:val="00331AA9"/>
    <w:rsid w:val="00337929"/>
    <w:rsid w:val="0034124D"/>
    <w:rsid w:val="00341556"/>
    <w:rsid w:val="00347FDD"/>
    <w:rsid w:val="00352BEE"/>
    <w:rsid w:val="00352D25"/>
    <w:rsid w:val="00354A1A"/>
    <w:rsid w:val="003618B8"/>
    <w:rsid w:val="003628B3"/>
    <w:rsid w:val="0036610A"/>
    <w:rsid w:val="00372B9E"/>
    <w:rsid w:val="00372E5B"/>
    <w:rsid w:val="003757D2"/>
    <w:rsid w:val="003802FA"/>
    <w:rsid w:val="00380E87"/>
    <w:rsid w:val="003831B5"/>
    <w:rsid w:val="003851CC"/>
    <w:rsid w:val="00385FB8"/>
    <w:rsid w:val="00394754"/>
    <w:rsid w:val="00397ECE"/>
    <w:rsid w:val="003A49A3"/>
    <w:rsid w:val="003A7967"/>
    <w:rsid w:val="003B4ADE"/>
    <w:rsid w:val="003B5AC9"/>
    <w:rsid w:val="003B6EEC"/>
    <w:rsid w:val="003B75A1"/>
    <w:rsid w:val="003C21B5"/>
    <w:rsid w:val="003D3931"/>
    <w:rsid w:val="003E170F"/>
    <w:rsid w:val="003E3FEF"/>
    <w:rsid w:val="003F5FEE"/>
    <w:rsid w:val="00402381"/>
    <w:rsid w:val="00403740"/>
    <w:rsid w:val="0040446C"/>
    <w:rsid w:val="0040455B"/>
    <w:rsid w:val="00404A53"/>
    <w:rsid w:val="00414F91"/>
    <w:rsid w:val="00422718"/>
    <w:rsid w:val="00423C82"/>
    <w:rsid w:val="00431718"/>
    <w:rsid w:val="00432154"/>
    <w:rsid w:val="00436A30"/>
    <w:rsid w:val="00441513"/>
    <w:rsid w:val="00441744"/>
    <w:rsid w:val="0045099D"/>
    <w:rsid w:val="0045547C"/>
    <w:rsid w:val="00463768"/>
    <w:rsid w:val="004641B1"/>
    <w:rsid w:val="0046511D"/>
    <w:rsid w:val="00473411"/>
    <w:rsid w:val="00480E83"/>
    <w:rsid w:val="00492585"/>
    <w:rsid w:val="004A4D66"/>
    <w:rsid w:val="004B1625"/>
    <w:rsid w:val="004B7463"/>
    <w:rsid w:val="004C000F"/>
    <w:rsid w:val="004C3B7D"/>
    <w:rsid w:val="004E2CB0"/>
    <w:rsid w:val="004E4C91"/>
    <w:rsid w:val="004F4A88"/>
    <w:rsid w:val="004F4BB4"/>
    <w:rsid w:val="004F646A"/>
    <w:rsid w:val="0050126C"/>
    <w:rsid w:val="00504ECB"/>
    <w:rsid w:val="00512394"/>
    <w:rsid w:val="00522AC8"/>
    <w:rsid w:val="00531F48"/>
    <w:rsid w:val="005329AB"/>
    <w:rsid w:val="005405F3"/>
    <w:rsid w:val="00547EAF"/>
    <w:rsid w:val="00560FCE"/>
    <w:rsid w:val="00577770"/>
    <w:rsid w:val="00583F2E"/>
    <w:rsid w:val="005967F2"/>
    <w:rsid w:val="005A5D72"/>
    <w:rsid w:val="005B26CE"/>
    <w:rsid w:val="005C1FBE"/>
    <w:rsid w:val="005C3D88"/>
    <w:rsid w:val="005C5886"/>
    <w:rsid w:val="005D1134"/>
    <w:rsid w:val="005D2EB5"/>
    <w:rsid w:val="005D6C75"/>
    <w:rsid w:val="005D6FF5"/>
    <w:rsid w:val="005E12F1"/>
    <w:rsid w:val="005E5751"/>
    <w:rsid w:val="005E73E3"/>
    <w:rsid w:val="005F5ADA"/>
    <w:rsid w:val="0060106E"/>
    <w:rsid w:val="0060633F"/>
    <w:rsid w:val="006226EC"/>
    <w:rsid w:val="00627476"/>
    <w:rsid w:val="006404DC"/>
    <w:rsid w:val="006438BD"/>
    <w:rsid w:val="00645623"/>
    <w:rsid w:val="00645A53"/>
    <w:rsid w:val="00654591"/>
    <w:rsid w:val="00656660"/>
    <w:rsid w:val="00663BF0"/>
    <w:rsid w:val="006656BA"/>
    <w:rsid w:val="006760BC"/>
    <w:rsid w:val="00676743"/>
    <w:rsid w:val="00677F64"/>
    <w:rsid w:val="0069582B"/>
    <w:rsid w:val="00695BCD"/>
    <w:rsid w:val="006968E6"/>
    <w:rsid w:val="006A0ED8"/>
    <w:rsid w:val="006A32CB"/>
    <w:rsid w:val="006B3208"/>
    <w:rsid w:val="006C28F4"/>
    <w:rsid w:val="006C67D6"/>
    <w:rsid w:val="006E5512"/>
    <w:rsid w:val="006E56A7"/>
    <w:rsid w:val="006F22C3"/>
    <w:rsid w:val="00704D45"/>
    <w:rsid w:val="00707C11"/>
    <w:rsid w:val="00712F09"/>
    <w:rsid w:val="007139C0"/>
    <w:rsid w:val="00715643"/>
    <w:rsid w:val="00734A8F"/>
    <w:rsid w:val="00740179"/>
    <w:rsid w:val="00746F31"/>
    <w:rsid w:val="00750499"/>
    <w:rsid w:val="00751346"/>
    <w:rsid w:val="0075394A"/>
    <w:rsid w:val="00762E90"/>
    <w:rsid w:val="00771EEA"/>
    <w:rsid w:val="007844FD"/>
    <w:rsid w:val="007911CC"/>
    <w:rsid w:val="00793EFE"/>
    <w:rsid w:val="00797A18"/>
    <w:rsid w:val="007A1DC0"/>
    <w:rsid w:val="007A40CA"/>
    <w:rsid w:val="007C3503"/>
    <w:rsid w:val="007C5141"/>
    <w:rsid w:val="007C7FC4"/>
    <w:rsid w:val="007D272F"/>
    <w:rsid w:val="007D5B65"/>
    <w:rsid w:val="007E0B9A"/>
    <w:rsid w:val="007E1019"/>
    <w:rsid w:val="007E3BB0"/>
    <w:rsid w:val="007F0CAC"/>
    <w:rsid w:val="007F3838"/>
    <w:rsid w:val="00806BDE"/>
    <w:rsid w:val="00807619"/>
    <w:rsid w:val="00810EEA"/>
    <w:rsid w:val="00812B62"/>
    <w:rsid w:val="00813CA3"/>
    <w:rsid w:val="00816EE2"/>
    <w:rsid w:val="00823F47"/>
    <w:rsid w:val="00830896"/>
    <w:rsid w:val="00831101"/>
    <w:rsid w:val="0083662E"/>
    <w:rsid w:val="00842FC6"/>
    <w:rsid w:val="00850AB8"/>
    <w:rsid w:val="008631C3"/>
    <w:rsid w:val="008650CB"/>
    <w:rsid w:val="00866ED2"/>
    <w:rsid w:val="008676D3"/>
    <w:rsid w:val="00880D70"/>
    <w:rsid w:val="00886F0F"/>
    <w:rsid w:val="0089591D"/>
    <w:rsid w:val="00897EB9"/>
    <w:rsid w:val="008A5660"/>
    <w:rsid w:val="008A7E42"/>
    <w:rsid w:val="008B7BCD"/>
    <w:rsid w:val="008C00E5"/>
    <w:rsid w:val="008C11C9"/>
    <w:rsid w:val="008C2342"/>
    <w:rsid w:val="008D560F"/>
    <w:rsid w:val="008E16C6"/>
    <w:rsid w:val="008E5B89"/>
    <w:rsid w:val="008F0332"/>
    <w:rsid w:val="00904713"/>
    <w:rsid w:val="00907ACD"/>
    <w:rsid w:val="00907B45"/>
    <w:rsid w:val="00910955"/>
    <w:rsid w:val="00915DD3"/>
    <w:rsid w:val="00917824"/>
    <w:rsid w:val="00920E78"/>
    <w:rsid w:val="00924607"/>
    <w:rsid w:val="009258CF"/>
    <w:rsid w:val="009323B5"/>
    <w:rsid w:val="00950132"/>
    <w:rsid w:val="0096032D"/>
    <w:rsid w:val="009635A8"/>
    <w:rsid w:val="00972768"/>
    <w:rsid w:val="00987B68"/>
    <w:rsid w:val="00990946"/>
    <w:rsid w:val="00994A1A"/>
    <w:rsid w:val="009B4762"/>
    <w:rsid w:val="009B6725"/>
    <w:rsid w:val="009C1B96"/>
    <w:rsid w:val="009C2815"/>
    <w:rsid w:val="009D2FCF"/>
    <w:rsid w:val="009D5215"/>
    <w:rsid w:val="009D605E"/>
    <w:rsid w:val="009E2A61"/>
    <w:rsid w:val="009E5F47"/>
    <w:rsid w:val="009E5FBB"/>
    <w:rsid w:val="009F7F72"/>
    <w:rsid w:val="00A000B8"/>
    <w:rsid w:val="00A00B89"/>
    <w:rsid w:val="00A02D82"/>
    <w:rsid w:val="00A16692"/>
    <w:rsid w:val="00A16892"/>
    <w:rsid w:val="00A16DB4"/>
    <w:rsid w:val="00A32227"/>
    <w:rsid w:val="00A4133A"/>
    <w:rsid w:val="00A53388"/>
    <w:rsid w:val="00A57FD7"/>
    <w:rsid w:val="00A61FF9"/>
    <w:rsid w:val="00A622A7"/>
    <w:rsid w:val="00A66527"/>
    <w:rsid w:val="00A73E52"/>
    <w:rsid w:val="00A73F66"/>
    <w:rsid w:val="00A766B9"/>
    <w:rsid w:val="00A817EF"/>
    <w:rsid w:val="00A86777"/>
    <w:rsid w:val="00A90E09"/>
    <w:rsid w:val="00A91B1F"/>
    <w:rsid w:val="00AA45D6"/>
    <w:rsid w:val="00AA680A"/>
    <w:rsid w:val="00AB08CD"/>
    <w:rsid w:val="00AB1A7D"/>
    <w:rsid w:val="00AB5D73"/>
    <w:rsid w:val="00AB7D8C"/>
    <w:rsid w:val="00AC23C4"/>
    <w:rsid w:val="00AC3649"/>
    <w:rsid w:val="00AC4BC7"/>
    <w:rsid w:val="00AD4631"/>
    <w:rsid w:val="00AD7A02"/>
    <w:rsid w:val="00AF076F"/>
    <w:rsid w:val="00AF152F"/>
    <w:rsid w:val="00AF1C73"/>
    <w:rsid w:val="00AF4D5A"/>
    <w:rsid w:val="00B0138F"/>
    <w:rsid w:val="00B03015"/>
    <w:rsid w:val="00B036D8"/>
    <w:rsid w:val="00B064F2"/>
    <w:rsid w:val="00B07797"/>
    <w:rsid w:val="00B15CCF"/>
    <w:rsid w:val="00B17692"/>
    <w:rsid w:val="00B176B0"/>
    <w:rsid w:val="00B26DF1"/>
    <w:rsid w:val="00B4290C"/>
    <w:rsid w:val="00B53475"/>
    <w:rsid w:val="00B55333"/>
    <w:rsid w:val="00B60589"/>
    <w:rsid w:val="00B67812"/>
    <w:rsid w:val="00B700C0"/>
    <w:rsid w:val="00B70A51"/>
    <w:rsid w:val="00B866F4"/>
    <w:rsid w:val="00B968E5"/>
    <w:rsid w:val="00BA4E0C"/>
    <w:rsid w:val="00BA72D8"/>
    <w:rsid w:val="00BA7BDA"/>
    <w:rsid w:val="00BB0F02"/>
    <w:rsid w:val="00BB2891"/>
    <w:rsid w:val="00BB2F5E"/>
    <w:rsid w:val="00BC0A18"/>
    <w:rsid w:val="00BC6EDF"/>
    <w:rsid w:val="00BD1064"/>
    <w:rsid w:val="00BE2F1A"/>
    <w:rsid w:val="00BE518A"/>
    <w:rsid w:val="00BE5B4C"/>
    <w:rsid w:val="00BF0AC2"/>
    <w:rsid w:val="00BF3E3B"/>
    <w:rsid w:val="00C025D4"/>
    <w:rsid w:val="00C14015"/>
    <w:rsid w:val="00C147C4"/>
    <w:rsid w:val="00C20E31"/>
    <w:rsid w:val="00C31502"/>
    <w:rsid w:val="00C37537"/>
    <w:rsid w:val="00C4709C"/>
    <w:rsid w:val="00C47219"/>
    <w:rsid w:val="00C522D9"/>
    <w:rsid w:val="00C52746"/>
    <w:rsid w:val="00C62D91"/>
    <w:rsid w:val="00C73B8F"/>
    <w:rsid w:val="00C74379"/>
    <w:rsid w:val="00C8037F"/>
    <w:rsid w:val="00C910EA"/>
    <w:rsid w:val="00C9294F"/>
    <w:rsid w:val="00C93CBE"/>
    <w:rsid w:val="00C94D3A"/>
    <w:rsid w:val="00CA7504"/>
    <w:rsid w:val="00CB51CB"/>
    <w:rsid w:val="00CD10C1"/>
    <w:rsid w:val="00CD4EEC"/>
    <w:rsid w:val="00CE0E97"/>
    <w:rsid w:val="00D05296"/>
    <w:rsid w:val="00D053FB"/>
    <w:rsid w:val="00D06318"/>
    <w:rsid w:val="00D12E80"/>
    <w:rsid w:val="00D279B8"/>
    <w:rsid w:val="00D321F2"/>
    <w:rsid w:val="00D35A8F"/>
    <w:rsid w:val="00D46F67"/>
    <w:rsid w:val="00D470E4"/>
    <w:rsid w:val="00D50186"/>
    <w:rsid w:val="00D512A8"/>
    <w:rsid w:val="00D5177F"/>
    <w:rsid w:val="00D6579B"/>
    <w:rsid w:val="00D6620A"/>
    <w:rsid w:val="00D70501"/>
    <w:rsid w:val="00D70C61"/>
    <w:rsid w:val="00D71D59"/>
    <w:rsid w:val="00D82D78"/>
    <w:rsid w:val="00D837B6"/>
    <w:rsid w:val="00D911D8"/>
    <w:rsid w:val="00D95169"/>
    <w:rsid w:val="00D96627"/>
    <w:rsid w:val="00DA30FE"/>
    <w:rsid w:val="00DB4BC1"/>
    <w:rsid w:val="00DC0187"/>
    <w:rsid w:val="00DC13CD"/>
    <w:rsid w:val="00DC6AFA"/>
    <w:rsid w:val="00DD1000"/>
    <w:rsid w:val="00DE024E"/>
    <w:rsid w:val="00DE2B4E"/>
    <w:rsid w:val="00DF7831"/>
    <w:rsid w:val="00DF7855"/>
    <w:rsid w:val="00E06ECF"/>
    <w:rsid w:val="00E10DD8"/>
    <w:rsid w:val="00E13272"/>
    <w:rsid w:val="00E20208"/>
    <w:rsid w:val="00E214ED"/>
    <w:rsid w:val="00E22CB0"/>
    <w:rsid w:val="00E37A4C"/>
    <w:rsid w:val="00E44B3C"/>
    <w:rsid w:val="00E5315B"/>
    <w:rsid w:val="00E64036"/>
    <w:rsid w:val="00E83311"/>
    <w:rsid w:val="00E83782"/>
    <w:rsid w:val="00E85036"/>
    <w:rsid w:val="00E90A50"/>
    <w:rsid w:val="00E92ACF"/>
    <w:rsid w:val="00EA298D"/>
    <w:rsid w:val="00EA5AAA"/>
    <w:rsid w:val="00EB1AC0"/>
    <w:rsid w:val="00EB286A"/>
    <w:rsid w:val="00EB29F9"/>
    <w:rsid w:val="00EB6C1D"/>
    <w:rsid w:val="00EC14ED"/>
    <w:rsid w:val="00EC175A"/>
    <w:rsid w:val="00EC3362"/>
    <w:rsid w:val="00EC4EF7"/>
    <w:rsid w:val="00ED02F1"/>
    <w:rsid w:val="00ED2D13"/>
    <w:rsid w:val="00ED3771"/>
    <w:rsid w:val="00ED70F8"/>
    <w:rsid w:val="00EE10F2"/>
    <w:rsid w:val="00EE379D"/>
    <w:rsid w:val="00EE6508"/>
    <w:rsid w:val="00EF5DEF"/>
    <w:rsid w:val="00EF677C"/>
    <w:rsid w:val="00F077F5"/>
    <w:rsid w:val="00F10C49"/>
    <w:rsid w:val="00F15BDD"/>
    <w:rsid w:val="00F24150"/>
    <w:rsid w:val="00F47720"/>
    <w:rsid w:val="00F60EE3"/>
    <w:rsid w:val="00F67007"/>
    <w:rsid w:val="00F74F99"/>
    <w:rsid w:val="00F7791F"/>
    <w:rsid w:val="00F81342"/>
    <w:rsid w:val="00F815DA"/>
    <w:rsid w:val="00F95331"/>
    <w:rsid w:val="00F97A06"/>
    <w:rsid w:val="00FA0AA6"/>
    <w:rsid w:val="00FA5F58"/>
    <w:rsid w:val="00FB4084"/>
    <w:rsid w:val="00FB7624"/>
    <w:rsid w:val="00FC1E79"/>
    <w:rsid w:val="00FC41B0"/>
    <w:rsid w:val="00FC50EE"/>
    <w:rsid w:val="00FC54E8"/>
    <w:rsid w:val="00FC5D6C"/>
    <w:rsid w:val="00FD2446"/>
    <w:rsid w:val="00FD4BA8"/>
    <w:rsid w:val="00FD6246"/>
    <w:rsid w:val="00FD653D"/>
    <w:rsid w:val="00FD7474"/>
    <w:rsid w:val="00FE0CB9"/>
    <w:rsid w:val="00FE684C"/>
    <w:rsid w:val="00FF1C02"/>
    <w:rsid w:val="00FF35F5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B9E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locked="1" w:uiPriority="0" w:unhideWhenUsed="0"/>
    <w:lsdException w:name="List 2" w:semiHidden="1"/>
    <w:lsdException w:name="List 3" w:semiHidden="1"/>
    <w:lsdException w:name="List 4" w:locked="1" w:uiPriority="0" w:unhideWhenUsed="0"/>
    <w:lsdException w:name="List 5" w:locked="1" w:uiPriority="0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locked="1" w:uiPriority="0" w:unhideWhenUsed="0"/>
    <w:lsdException w:name="Date" w:locked="1" w:uiPriority="0" w:unhideWhenUsed="0"/>
    <w:lsdException w:name="Body Text First Indent" w:locked="1" w:uiPriority="0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semiHidden="1"/>
    <w:lsdException w:name="Balloon Text" w:semiHidden="1"/>
    <w:lsdException w:name="Table Grid" w:locked="1" w:unhideWhenUsed="0"/>
    <w:lsdException w:name="Table Theme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al">
    <w:name w:val="Normal"/>
    <w:qFormat/>
    <w:rsid w:val="00695BCD"/>
    <w:pPr>
      <w:spacing w:line="260" w:lineRule="atLeast"/>
    </w:pPr>
    <w:rPr>
      <w:rFonts w:ascii="Arial" w:eastAsia="PMingLiU" w:hAnsi="Arial"/>
      <w:sz w:val="18"/>
      <w:szCs w:val="18"/>
      <w:lang w:eastAsia="zh-TW" w:bidi="hi-IN"/>
    </w:rPr>
  </w:style>
  <w:style w:type="paragraph" w:styleId="Kop1">
    <w:name w:val="heading 1"/>
    <w:basedOn w:val="Normaal"/>
    <w:next w:val="Normaal"/>
    <w:link w:val="Kop1Teken"/>
    <w:uiPriority w:val="99"/>
    <w:qFormat/>
    <w:rsid w:val="00695BCD"/>
    <w:pPr>
      <w:keepNext/>
      <w:keepLines/>
      <w:numPr>
        <w:numId w:val="3"/>
      </w:numPr>
      <w:spacing w:before="200"/>
      <w:outlineLvl w:val="0"/>
    </w:pPr>
    <w:rPr>
      <w:rFonts w:eastAsia="Times New Roman"/>
      <w:b/>
      <w:bCs/>
      <w:sz w:val="20"/>
      <w:szCs w:val="28"/>
    </w:rPr>
  </w:style>
  <w:style w:type="paragraph" w:styleId="Kop2">
    <w:name w:val="heading 2"/>
    <w:basedOn w:val="Normaal"/>
    <w:next w:val="Normaal"/>
    <w:link w:val="Kop2Teken"/>
    <w:uiPriority w:val="99"/>
    <w:qFormat/>
    <w:rsid w:val="00EC3362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 w:cs="Mangal"/>
      <w:b/>
      <w:bCs/>
      <w:szCs w:val="23"/>
    </w:rPr>
  </w:style>
  <w:style w:type="paragraph" w:styleId="Kop3">
    <w:name w:val="heading 3"/>
    <w:basedOn w:val="Normaal"/>
    <w:next w:val="Normaal"/>
    <w:link w:val="Kop3Teken"/>
    <w:uiPriority w:val="99"/>
    <w:qFormat/>
    <w:rsid w:val="00EC3362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 w:cs="Mangal"/>
      <w:b/>
      <w:bCs/>
      <w:szCs w:val="16"/>
    </w:rPr>
  </w:style>
  <w:style w:type="paragraph" w:styleId="Kop9">
    <w:name w:val="heading 9"/>
    <w:basedOn w:val="Normaal"/>
    <w:next w:val="Normaal"/>
    <w:link w:val="Kop9Teken"/>
    <w:semiHidden/>
    <w:unhideWhenUsed/>
    <w:qFormat/>
    <w:locked/>
    <w:rsid w:val="0031160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locked/>
    <w:rsid w:val="00695BCD"/>
    <w:rPr>
      <w:rFonts w:ascii="Arial" w:hAnsi="Arial"/>
      <w:b/>
      <w:bCs/>
      <w:sz w:val="20"/>
      <w:szCs w:val="28"/>
      <w:lang w:eastAsia="zh-TW" w:bidi="hi-IN"/>
    </w:rPr>
  </w:style>
  <w:style w:type="character" w:customStyle="1" w:styleId="Kop2Teken">
    <w:name w:val="Kop 2 Teken"/>
    <w:basedOn w:val="Standaardalinea-lettertype"/>
    <w:link w:val="Kop2"/>
    <w:uiPriority w:val="99"/>
    <w:locked/>
    <w:rsid w:val="00EC3362"/>
    <w:rPr>
      <w:rFonts w:ascii="Arial" w:hAnsi="Arial" w:cs="Mangal"/>
      <w:b/>
      <w:bCs/>
      <w:sz w:val="18"/>
      <w:szCs w:val="23"/>
      <w:lang w:eastAsia="zh-TW" w:bidi="hi-IN"/>
    </w:rPr>
  </w:style>
  <w:style w:type="character" w:customStyle="1" w:styleId="Kop3Teken">
    <w:name w:val="Kop 3 Teken"/>
    <w:basedOn w:val="Standaardalinea-lettertype"/>
    <w:link w:val="Kop3"/>
    <w:uiPriority w:val="99"/>
    <w:locked/>
    <w:rsid w:val="00EC3362"/>
    <w:rPr>
      <w:rFonts w:ascii="Arial" w:hAnsi="Arial" w:cs="Mangal"/>
      <w:b/>
      <w:bCs/>
      <w:sz w:val="18"/>
      <w:szCs w:val="16"/>
      <w:lang w:eastAsia="zh-TW" w:bidi="hi-IN"/>
    </w:rPr>
  </w:style>
  <w:style w:type="paragraph" w:styleId="Koptekst">
    <w:name w:val="header"/>
    <w:basedOn w:val="Normaal"/>
    <w:link w:val="KoptekstTeken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styleId="Voettekst">
    <w:name w:val="footer"/>
    <w:basedOn w:val="Normaal"/>
    <w:link w:val="VoettekstTeken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customStyle="1" w:styleId="stlLegalDetails">
    <w:name w:val="stlLegalDetails"/>
    <w:uiPriority w:val="99"/>
    <w:semiHidden/>
    <w:rsid w:val="00B176B0"/>
    <w:pPr>
      <w:spacing w:line="200" w:lineRule="exact"/>
    </w:pPr>
    <w:rPr>
      <w:rFonts w:ascii="Arial" w:eastAsia="PMingLiU" w:hAnsi="Arial"/>
      <w:noProof/>
      <w:color w:val="333333"/>
      <w:sz w:val="10"/>
      <w:szCs w:val="10"/>
      <w:lang w:eastAsia="zh-TW" w:bidi="hi-IN"/>
    </w:rPr>
  </w:style>
  <w:style w:type="paragraph" w:customStyle="1" w:styleId="stlURL">
    <w:name w:val="stlURL"/>
    <w:uiPriority w:val="99"/>
    <w:semiHidden/>
    <w:rsid w:val="00B176B0"/>
    <w:pPr>
      <w:spacing w:line="260" w:lineRule="exact"/>
    </w:pPr>
    <w:rPr>
      <w:rFonts w:ascii="Arial" w:eastAsia="PMingLiU" w:hAnsi="Arial"/>
      <w:b/>
      <w:bCs/>
      <w:noProof/>
      <w:color w:val="333333"/>
      <w:sz w:val="20"/>
      <w:szCs w:val="20"/>
      <w:lang w:eastAsia="zh-TW" w:bidi="hi-IN"/>
    </w:rPr>
  </w:style>
  <w:style w:type="table" w:styleId="Tabelraster">
    <w:name w:val="Table Grid"/>
    <w:basedOn w:val="Standaardtabel"/>
    <w:uiPriority w:val="99"/>
    <w:rsid w:val="00D50186"/>
    <w:pPr>
      <w:spacing w:line="260" w:lineRule="atLeast"/>
    </w:pPr>
    <w:rPr>
      <w:rFonts w:eastAsia="PMingLiU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CompanyName">
    <w:name w:val="stlCompanyName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noProof/>
      <w:color w:val="333333"/>
      <w:sz w:val="13"/>
      <w:szCs w:val="13"/>
      <w:lang w:eastAsia="zh-TW" w:bidi="hi-IN"/>
    </w:rPr>
  </w:style>
  <w:style w:type="paragraph" w:customStyle="1" w:styleId="stlHeading">
    <w:name w:val="stlHeading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color w:val="333333"/>
      <w:sz w:val="13"/>
      <w:szCs w:val="13"/>
      <w:lang w:eastAsia="zh-TW" w:bidi="hi-IN"/>
    </w:rPr>
  </w:style>
  <w:style w:type="paragraph" w:customStyle="1" w:styleId="stlHeadingData">
    <w:name w:val="stlHeadingData"/>
    <w:uiPriority w:val="99"/>
    <w:semiHidden/>
    <w:rsid w:val="00B176B0"/>
    <w:pPr>
      <w:spacing w:line="200" w:lineRule="exact"/>
    </w:pPr>
    <w:rPr>
      <w:rFonts w:ascii="Arial" w:eastAsia="PMingLiU" w:hAnsi="Arial"/>
      <w:color w:val="333333"/>
      <w:sz w:val="13"/>
      <w:szCs w:val="13"/>
      <w:lang w:eastAsia="zh-TW" w:bidi="hi-IN"/>
    </w:rPr>
  </w:style>
  <w:style w:type="paragraph" w:customStyle="1" w:styleId="stlDocumentName">
    <w:name w:val="stlDocumentName"/>
    <w:uiPriority w:val="99"/>
    <w:semiHidden/>
    <w:rsid w:val="00B176B0"/>
    <w:pPr>
      <w:spacing w:line="520" w:lineRule="exact"/>
    </w:pPr>
    <w:rPr>
      <w:rFonts w:ascii="Arial" w:eastAsia="PMingLiU" w:hAnsi="Arial"/>
      <w:b/>
      <w:bCs/>
      <w:noProof/>
      <w:color w:val="333333"/>
      <w:sz w:val="48"/>
      <w:szCs w:val="48"/>
      <w:lang w:eastAsia="zh-TW" w:bidi="hi-IN"/>
    </w:rPr>
  </w:style>
  <w:style w:type="paragraph" w:customStyle="1" w:styleId="stlDetails">
    <w:name w:val="stlDetails"/>
    <w:uiPriority w:val="99"/>
    <w:semiHidden/>
    <w:rsid w:val="00B176B0"/>
    <w:pPr>
      <w:spacing w:line="200" w:lineRule="atLeast"/>
    </w:pPr>
    <w:rPr>
      <w:rFonts w:ascii="Arial" w:eastAsia="PMingLiU" w:hAnsi="Arial"/>
      <w:color w:val="333333"/>
      <w:sz w:val="18"/>
      <w:szCs w:val="18"/>
      <w:lang w:eastAsia="zh-TW" w:bidi="hi-IN"/>
    </w:rPr>
  </w:style>
  <w:style w:type="paragraph" w:customStyle="1" w:styleId="stlDetailsItalic">
    <w:name w:val="stlDetailsItalic"/>
    <w:basedOn w:val="stlDetails"/>
    <w:uiPriority w:val="99"/>
    <w:semiHidden/>
    <w:rsid w:val="0034124D"/>
    <w:rPr>
      <w:i/>
      <w:iCs/>
    </w:rPr>
  </w:style>
  <w:style w:type="paragraph" w:customStyle="1" w:styleId="doBullet">
    <w:name w:val="do_Bullet"/>
    <w:basedOn w:val="Lijstalinea"/>
    <w:uiPriority w:val="99"/>
    <w:rsid w:val="00EC3362"/>
    <w:pPr>
      <w:numPr>
        <w:numId w:val="1"/>
      </w:numPr>
    </w:pPr>
    <w:rPr>
      <w:rFonts w:cs="Times New Roman"/>
      <w:szCs w:val="18"/>
    </w:rPr>
  </w:style>
  <w:style w:type="paragraph" w:styleId="Lijstalinea">
    <w:name w:val="List Paragraph"/>
    <w:basedOn w:val="Normaal"/>
    <w:uiPriority w:val="34"/>
    <w:qFormat/>
    <w:rsid w:val="00EC336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uiPriority w:val="99"/>
    <w:rsid w:val="00EC3362"/>
    <w:pPr>
      <w:numPr>
        <w:numId w:val="2"/>
      </w:numPr>
    </w:pPr>
    <w:rPr>
      <w:rFonts w:cs="Times New Roman"/>
      <w:szCs w:val="18"/>
    </w:rPr>
  </w:style>
  <w:style w:type="paragraph" w:customStyle="1" w:styleId="doTussenkopje">
    <w:name w:val="do_Tussenkopje"/>
    <w:basedOn w:val="Normaal"/>
    <w:next w:val="Normaal"/>
    <w:uiPriority w:val="99"/>
    <w:rsid w:val="0005227C"/>
    <w:pPr>
      <w:keepNext/>
      <w:spacing w:before="200"/>
    </w:pPr>
    <w:rPr>
      <w:b/>
    </w:rPr>
  </w:style>
  <w:style w:type="paragraph" w:customStyle="1" w:styleId="Kopeenvoudigenummering">
    <w:name w:val="Kop eenvoudige nummering"/>
    <w:basedOn w:val="Normaal"/>
    <w:next w:val="Normaal"/>
    <w:uiPriority w:val="99"/>
    <w:rsid w:val="00EC3362"/>
    <w:pPr>
      <w:numPr>
        <w:numId w:val="4"/>
      </w:numPr>
    </w:pPr>
    <w:rPr>
      <w:b/>
      <w:sz w:val="20"/>
      <w:u w:val="single"/>
    </w:rPr>
  </w:style>
  <w:style w:type="paragraph" w:styleId="Voetnoottekst">
    <w:name w:val="footnote text"/>
    <w:basedOn w:val="Normaal"/>
    <w:link w:val="VoetnoottekstTeken"/>
    <w:uiPriority w:val="99"/>
    <w:semiHidden/>
    <w:rsid w:val="00627476"/>
    <w:pPr>
      <w:spacing w:line="240" w:lineRule="auto"/>
    </w:pPr>
    <w:rPr>
      <w:rFonts w:cs="Mangal"/>
      <w:sz w:val="12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627476"/>
    <w:rPr>
      <w:rFonts w:ascii="Arial" w:eastAsia="PMingLiU" w:hAnsi="Arial" w:cs="Mangal"/>
      <w:color w:val="333333"/>
      <w:sz w:val="18"/>
      <w:szCs w:val="18"/>
      <w:lang w:val="nl-NL" w:eastAsia="zh-TW" w:bidi="hi-IN"/>
    </w:rPr>
  </w:style>
  <w:style w:type="paragraph" w:styleId="Bijschrift">
    <w:name w:val="caption"/>
    <w:basedOn w:val="Normaal"/>
    <w:next w:val="Normaal"/>
    <w:uiPriority w:val="99"/>
    <w:qFormat/>
    <w:rsid w:val="00695BCD"/>
    <w:pPr>
      <w:spacing w:after="200" w:line="240" w:lineRule="auto"/>
    </w:pPr>
    <w:rPr>
      <w:rFonts w:cs="Mangal"/>
      <w:b/>
      <w:bCs/>
      <w:color w:val="2E3192"/>
      <w:sz w:val="14"/>
      <w:szCs w:val="16"/>
    </w:rPr>
  </w:style>
  <w:style w:type="character" w:styleId="Hyperlink">
    <w:name w:val="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character" w:styleId="GevolgdeHyperlink">
    <w:name w:val="Followed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paragraph" w:styleId="Eindnoottekst">
    <w:name w:val="endnote text"/>
    <w:basedOn w:val="Normaal"/>
    <w:link w:val="EindnoottekstTeken"/>
    <w:uiPriority w:val="99"/>
    <w:semiHidden/>
    <w:rsid w:val="00695BCD"/>
    <w:pPr>
      <w:spacing w:line="240" w:lineRule="auto"/>
    </w:pPr>
    <w:rPr>
      <w:rFonts w:cs="Mangal"/>
      <w:sz w:val="12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locked/>
    <w:rsid w:val="00695BCD"/>
    <w:rPr>
      <w:rFonts w:ascii="Arial" w:eastAsia="PMingLiU" w:hAnsi="Arial" w:cs="Mangal"/>
      <w:sz w:val="18"/>
      <w:szCs w:val="18"/>
      <w:lang w:val="nl-NL" w:eastAsia="zh-TW" w:bidi="hi-IN"/>
    </w:rPr>
  </w:style>
  <w:style w:type="character" w:customStyle="1" w:styleId="apple-converted-space">
    <w:name w:val="apple-converted-space"/>
    <w:basedOn w:val="Standaardalinea-lettertype"/>
    <w:uiPriority w:val="99"/>
    <w:rsid w:val="00793EFE"/>
    <w:rPr>
      <w:rFonts w:cs="Times New Roman"/>
    </w:rPr>
  </w:style>
  <w:style w:type="character" w:customStyle="1" w:styleId="il">
    <w:name w:val="il"/>
    <w:basedOn w:val="Standaardalinea-lettertype"/>
    <w:uiPriority w:val="99"/>
    <w:rsid w:val="00EA298D"/>
    <w:rPr>
      <w:rFonts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06ECF"/>
    <w:pPr>
      <w:spacing w:line="240" w:lineRule="auto"/>
    </w:pPr>
    <w:rPr>
      <w:rFonts w:ascii="Segoe UI" w:hAnsi="Segoe UI" w:cs="Mangal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6ECF"/>
    <w:rPr>
      <w:rFonts w:ascii="Segoe UI" w:eastAsia="PMingLiU" w:hAnsi="Segoe UI" w:cs="Mangal"/>
      <w:sz w:val="18"/>
      <w:szCs w:val="16"/>
      <w:lang w:eastAsia="zh-TW" w:bidi="hi-IN"/>
    </w:rPr>
  </w:style>
  <w:style w:type="character" w:customStyle="1" w:styleId="Kop9Teken">
    <w:name w:val="Kop 9 Teken"/>
    <w:basedOn w:val="Standaardalinea-lettertype"/>
    <w:link w:val="Kop9"/>
    <w:semiHidden/>
    <w:rsid w:val="0031160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zh-TW" w:bidi="hi-IN"/>
    </w:rPr>
  </w:style>
  <w:style w:type="paragraph" w:customStyle="1" w:styleId="Kop11">
    <w:name w:val="Kop 11"/>
    <w:basedOn w:val="Normaal"/>
    <w:uiPriority w:val="1"/>
    <w:qFormat/>
    <w:rsid w:val="002D6D1B"/>
    <w:pPr>
      <w:autoSpaceDE w:val="0"/>
      <w:autoSpaceDN w:val="0"/>
      <w:adjustRightInd w:val="0"/>
      <w:spacing w:line="240" w:lineRule="auto"/>
      <w:ind w:left="118"/>
      <w:outlineLvl w:val="1"/>
    </w:pPr>
    <w:rPr>
      <w:rFonts w:ascii="PT Sans" w:eastAsia="Calibri" w:hAnsi="PT Sans"/>
      <w:b/>
      <w:bCs/>
      <w:sz w:val="32"/>
      <w:szCs w:val="32"/>
      <w:lang w:eastAsia="en-US" w:bidi="ar-SA"/>
    </w:rPr>
  </w:style>
  <w:style w:type="paragraph" w:customStyle="1" w:styleId="TableParagraph">
    <w:name w:val="Table Paragraph"/>
    <w:basedOn w:val="Normaal"/>
    <w:uiPriority w:val="1"/>
    <w:qFormat/>
    <w:rsid w:val="002D6D1B"/>
    <w:pPr>
      <w:autoSpaceDE w:val="0"/>
      <w:autoSpaceDN w:val="0"/>
      <w:adjustRightInd w:val="0"/>
      <w:spacing w:line="243" w:lineRule="exact"/>
      <w:ind w:left="103"/>
    </w:pPr>
    <w:rPr>
      <w:rFonts w:ascii="Calibri" w:eastAsia="Calibri" w:hAnsi="Calibri" w:cs="Calibri"/>
      <w:lang w:eastAsia="en-US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320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B320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B3208"/>
    <w:rPr>
      <w:rFonts w:ascii="Arial" w:eastAsia="PMingLiU" w:hAnsi="Arial"/>
      <w:sz w:val="24"/>
      <w:szCs w:val="24"/>
      <w:lang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B320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B3208"/>
    <w:rPr>
      <w:rFonts w:ascii="Arial" w:eastAsia="PMingLiU" w:hAnsi="Arial"/>
      <w:b/>
      <w:bCs/>
      <w:sz w:val="20"/>
      <w:szCs w:val="20"/>
      <w:lang w:eastAsia="zh-TW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locked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locked="1" w:uiPriority="0" w:unhideWhenUsed="0"/>
    <w:lsdException w:name="List 2" w:semiHidden="1"/>
    <w:lsdException w:name="List 3" w:semiHidden="1"/>
    <w:lsdException w:name="List 4" w:locked="1" w:uiPriority="0" w:unhideWhenUsed="0"/>
    <w:lsdException w:name="List 5" w:locked="1" w:uiPriority="0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locked="1" w:uiPriority="0" w:unhideWhenUsed="0"/>
    <w:lsdException w:name="Date" w:locked="1" w:uiPriority="0" w:unhideWhenUsed="0"/>
    <w:lsdException w:name="Body Text First Indent" w:locked="1" w:uiPriority="0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semiHidden="1"/>
    <w:lsdException w:name="Balloon Text" w:semiHidden="1"/>
    <w:lsdException w:name="Table Grid" w:locked="1" w:unhideWhenUsed="0"/>
    <w:lsdException w:name="Table Theme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al">
    <w:name w:val="Normal"/>
    <w:qFormat/>
    <w:rsid w:val="00695BCD"/>
    <w:pPr>
      <w:spacing w:line="260" w:lineRule="atLeast"/>
    </w:pPr>
    <w:rPr>
      <w:rFonts w:ascii="Arial" w:eastAsia="PMingLiU" w:hAnsi="Arial"/>
      <w:sz w:val="18"/>
      <w:szCs w:val="18"/>
      <w:lang w:eastAsia="zh-TW" w:bidi="hi-IN"/>
    </w:rPr>
  </w:style>
  <w:style w:type="paragraph" w:styleId="Kop1">
    <w:name w:val="heading 1"/>
    <w:basedOn w:val="Normaal"/>
    <w:next w:val="Normaal"/>
    <w:link w:val="Kop1Teken"/>
    <w:uiPriority w:val="99"/>
    <w:qFormat/>
    <w:rsid w:val="00695BCD"/>
    <w:pPr>
      <w:keepNext/>
      <w:keepLines/>
      <w:numPr>
        <w:numId w:val="3"/>
      </w:numPr>
      <w:spacing w:before="200"/>
      <w:outlineLvl w:val="0"/>
    </w:pPr>
    <w:rPr>
      <w:rFonts w:eastAsia="Times New Roman"/>
      <w:b/>
      <w:bCs/>
      <w:sz w:val="20"/>
      <w:szCs w:val="28"/>
    </w:rPr>
  </w:style>
  <w:style w:type="paragraph" w:styleId="Kop2">
    <w:name w:val="heading 2"/>
    <w:basedOn w:val="Normaal"/>
    <w:next w:val="Normaal"/>
    <w:link w:val="Kop2Teken"/>
    <w:uiPriority w:val="99"/>
    <w:qFormat/>
    <w:rsid w:val="00EC3362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 w:cs="Mangal"/>
      <w:b/>
      <w:bCs/>
      <w:szCs w:val="23"/>
    </w:rPr>
  </w:style>
  <w:style w:type="paragraph" w:styleId="Kop3">
    <w:name w:val="heading 3"/>
    <w:basedOn w:val="Normaal"/>
    <w:next w:val="Normaal"/>
    <w:link w:val="Kop3Teken"/>
    <w:uiPriority w:val="99"/>
    <w:qFormat/>
    <w:rsid w:val="00EC3362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 w:cs="Mangal"/>
      <w:b/>
      <w:bCs/>
      <w:szCs w:val="16"/>
    </w:rPr>
  </w:style>
  <w:style w:type="paragraph" w:styleId="Kop9">
    <w:name w:val="heading 9"/>
    <w:basedOn w:val="Normaal"/>
    <w:next w:val="Normaal"/>
    <w:link w:val="Kop9Teken"/>
    <w:semiHidden/>
    <w:unhideWhenUsed/>
    <w:qFormat/>
    <w:locked/>
    <w:rsid w:val="0031160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locked/>
    <w:rsid w:val="00695BCD"/>
    <w:rPr>
      <w:rFonts w:ascii="Arial" w:hAnsi="Arial"/>
      <w:b/>
      <w:bCs/>
      <w:sz w:val="20"/>
      <w:szCs w:val="28"/>
      <w:lang w:eastAsia="zh-TW" w:bidi="hi-IN"/>
    </w:rPr>
  </w:style>
  <w:style w:type="character" w:customStyle="1" w:styleId="Kop2Teken">
    <w:name w:val="Kop 2 Teken"/>
    <w:basedOn w:val="Standaardalinea-lettertype"/>
    <w:link w:val="Kop2"/>
    <w:uiPriority w:val="99"/>
    <w:locked/>
    <w:rsid w:val="00EC3362"/>
    <w:rPr>
      <w:rFonts w:ascii="Arial" w:hAnsi="Arial" w:cs="Mangal"/>
      <w:b/>
      <w:bCs/>
      <w:sz w:val="18"/>
      <w:szCs w:val="23"/>
      <w:lang w:eastAsia="zh-TW" w:bidi="hi-IN"/>
    </w:rPr>
  </w:style>
  <w:style w:type="character" w:customStyle="1" w:styleId="Kop3Teken">
    <w:name w:val="Kop 3 Teken"/>
    <w:basedOn w:val="Standaardalinea-lettertype"/>
    <w:link w:val="Kop3"/>
    <w:uiPriority w:val="99"/>
    <w:locked/>
    <w:rsid w:val="00EC3362"/>
    <w:rPr>
      <w:rFonts w:ascii="Arial" w:hAnsi="Arial" w:cs="Mangal"/>
      <w:b/>
      <w:bCs/>
      <w:sz w:val="18"/>
      <w:szCs w:val="16"/>
      <w:lang w:eastAsia="zh-TW" w:bidi="hi-IN"/>
    </w:rPr>
  </w:style>
  <w:style w:type="paragraph" w:styleId="Koptekst">
    <w:name w:val="header"/>
    <w:basedOn w:val="Normaal"/>
    <w:link w:val="KoptekstTeken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styleId="Voettekst">
    <w:name w:val="footer"/>
    <w:basedOn w:val="Normaal"/>
    <w:link w:val="VoettekstTeken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customStyle="1" w:styleId="stlLegalDetails">
    <w:name w:val="stlLegalDetails"/>
    <w:uiPriority w:val="99"/>
    <w:semiHidden/>
    <w:rsid w:val="00B176B0"/>
    <w:pPr>
      <w:spacing w:line="200" w:lineRule="exact"/>
    </w:pPr>
    <w:rPr>
      <w:rFonts w:ascii="Arial" w:eastAsia="PMingLiU" w:hAnsi="Arial"/>
      <w:noProof/>
      <w:color w:val="333333"/>
      <w:sz w:val="10"/>
      <w:szCs w:val="10"/>
      <w:lang w:eastAsia="zh-TW" w:bidi="hi-IN"/>
    </w:rPr>
  </w:style>
  <w:style w:type="paragraph" w:customStyle="1" w:styleId="stlURL">
    <w:name w:val="stlURL"/>
    <w:uiPriority w:val="99"/>
    <w:semiHidden/>
    <w:rsid w:val="00B176B0"/>
    <w:pPr>
      <w:spacing w:line="260" w:lineRule="exact"/>
    </w:pPr>
    <w:rPr>
      <w:rFonts w:ascii="Arial" w:eastAsia="PMingLiU" w:hAnsi="Arial"/>
      <w:b/>
      <w:bCs/>
      <w:noProof/>
      <w:color w:val="333333"/>
      <w:sz w:val="20"/>
      <w:szCs w:val="20"/>
      <w:lang w:eastAsia="zh-TW" w:bidi="hi-IN"/>
    </w:rPr>
  </w:style>
  <w:style w:type="table" w:styleId="Tabelraster">
    <w:name w:val="Table Grid"/>
    <w:basedOn w:val="Standaardtabel"/>
    <w:uiPriority w:val="99"/>
    <w:rsid w:val="00D50186"/>
    <w:pPr>
      <w:spacing w:line="260" w:lineRule="atLeast"/>
    </w:pPr>
    <w:rPr>
      <w:rFonts w:eastAsia="PMingLiU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CompanyName">
    <w:name w:val="stlCompanyName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noProof/>
      <w:color w:val="333333"/>
      <w:sz w:val="13"/>
      <w:szCs w:val="13"/>
      <w:lang w:eastAsia="zh-TW" w:bidi="hi-IN"/>
    </w:rPr>
  </w:style>
  <w:style w:type="paragraph" w:customStyle="1" w:styleId="stlHeading">
    <w:name w:val="stlHeading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color w:val="333333"/>
      <w:sz w:val="13"/>
      <w:szCs w:val="13"/>
      <w:lang w:eastAsia="zh-TW" w:bidi="hi-IN"/>
    </w:rPr>
  </w:style>
  <w:style w:type="paragraph" w:customStyle="1" w:styleId="stlHeadingData">
    <w:name w:val="stlHeadingData"/>
    <w:uiPriority w:val="99"/>
    <w:semiHidden/>
    <w:rsid w:val="00B176B0"/>
    <w:pPr>
      <w:spacing w:line="200" w:lineRule="exact"/>
    </w:pPr>
    <w:rPr>
      <w:rFonts w:ascii="Arial" w:eastAsia="PMingLiU" w:hAnsi="Arial"/>
      <w:color w:val="333333"/>
      <w:sz w:val="13"/>
      <w:szCs w:val="13"/>
      <w:lang w:eastAsia="zh-TW" w:bidi="hi-IN"/>
    </w:rPr>
  </w:style>
  <w:style w:type="paragraph" w:customStyle="1" w:styleId="stlDocumentName">
    <w:name w:val="stlDocumentName"/>
    <w:uiPriority w:val="99"/>
    <w:semiHidden/>
    <w:rsid w:val="00B176B0"/>
    <w:pPr>
      <w:spacing w:line="520" w:lineRule="exact"/>
    </w:pPr>
    <w:rPr>
      <w:rFonts w:ascii="Arial" w:eastAsia="PMingLiU" w:hAnsi="Arial"/>
      <w:b/>
      <w:bCs/>
      <w:noProof/>
      <w:color w:val="333333"/>
      <w:sz w:val="48"/>
      <w:szCs w:val="48"/>
      <w:lang w:eastAsia="zh-TW" w:bidi="hi-IN"/>
    </w:rPr>
  </w:style>
  <w:style w:type="paragraph" w:customStyle="1" w:styleId="stlDetails">
    <w:name w:val="stlDetails"/>
    <w:uiPriority w:val="99"/>
    <w:semiHidden/>
    <w:rsid w:val="00B176B0"/>
    <w:pPr>
      <w:spacing w:line="200" w:lineRule="atLeast"/>
    </w:pPr>
    <w:rPr>
      <w:rFonts w:ascii="Arial" w:eastAsia="PMingLiU" w:hAnsi="Arial"/>
      <w:color w:val="333333"/>
      <w:sz w:val="18"/>
      <w:szCs w:val="18"/>
      <w:lang w:eastAsia="zh-TW" w:bidi="hi-IN"/>
    </w:rPr>
  </w:style>
  <w:style w:type="paragraph" w:customStyle="1" w:styleId="stlDetailsItalic">
    <w:name w:val="stlDetailsItalic"/>
    <w:basedOn w:val="stlDetails"/>
    <w:uiPriority w:val="99"/>
    <w:semiHidden/>
    <w:rsid w:val="0034124D"/>
    <w:rPr>
      <w:i/>
      <w:iCs/>
    </w:rPr>
  </w:style>
  <w:style w:type="paragraph" w:customStyle="1" w:styleId="doBullet">
    <w:name w:val="do_Bullet"/>
    <w:basedOn w:val="Lijstalinea"/>
    <w:uiPriority w:val="99"/>
    <w:rsid w:val="00EC3362"/>
    <w:pPr>
      <w:numPr>
        <w:numId w:val="1"/>
      </w:numPr>
    </w:pPr>
    <w:rPr>
      <w:rFonts w:cs="Times New Roman"/>
      <w:szCs w:val="18"/>
    </w:rPr>
  </w:style>
  <w:style w:type="paragraph" w:styleId="Lijstalinea">
    <w:name w:val="List Paragraph"/>
    <w:basedOn w:val="Normaal"/>
    <w:uiPriority w:val="34"/>
    <w:qFormat/>
    <w:rsid w:val="00EC336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uiPriority w:val="99"/>
    <w:rsid w:val="00EC3362"/>
    <w:pPr>
      <w:numPr>
        <w:numId w:val="2"/>
      </w:numPr>
    </w:pPr>
    <w:rPr>
      <w:rFonts w:cs="Times New Roman"/>
      <w:szCs w:val="18"/>
    </w:rPr>
  </w:style>
  <w:style w:type="paragraph" w:customStyle="1" w:styleId="doTussenkopje">
    <w:name w:val="do_Tussenkopje"/>
    <w:basedOn w:val="Normaal"/>
    <w:next w:val="Normaal"/>
    <w:uiPriority w:val="99"/>
    <w:rsid w:val="0005227C"/>
    <w:pPr>
      <w:keepNext/>
      <w:spacing w:before="200"/>
    </w:pPr>
    <w:rPr>
      <w:b/>
    </w:rPr>
  </w:style>
  <w:style w:type="paragraph" w:customStyle="1" w:styleId="Kopeenvoudigenummering">
    <w:name w:val="Kop eenvoudige nummering"/>
    <w:basedOn w:val="Normaal"/>
    <w:next w:val="Normaal"/>
    <w:uiPriority w:val="99"/>
    <w:rsid w:val="00EC3362"/>
    <w:pPr>
      <w:numPr>
        <w:numId w:val="4"/>
      </w:numPr>
    </w:pPr>
    <w:rPr>
      <w:b/>
      <w:sz w:val="20"/>
      <w:u w:val="single"/>
    </w:rPr>
  </w:style>
  <w:style w:type="paragraph" w:styleId="Voetnoottekst">
    <w:name w:val="footnote text"/>
    <w:basedOn w:val="Normaal"/>
    <w:link w:val="VoetnoottekstTeken"/>
    <w:uiPriority w:val="99"/>
    <w:semiHidden/>
    <w:rsid w:val="00627476"/>
    <w:pPr>
      <w:spacing w:line="240" w:lineRule="auto"/>
    </w:pPr>
    <w:rPr>
      <w:rFonts w:cs="Mangal"/>
      <w:sz w:val="12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627476"/>
    <w:rPr>
      <w:rFonts w:ascii="Arial" w:eastAsia="PMingLiU" w:hAnsi="Arial" w:cs="Mangal"/>
      <w:color w:val="333333"/>
      <w:sz w:val="18"/>
      <w:szCs w:val="18"/>
      <w:lang w:val="nl-NL" w:eastAsia="zh-TW" w:bidi="hi-IN"/>
    </w:rPr>
  </w:style>
  <w:style w:type="paragraph" w:styleId="Bijschrift">
    <w:name w:val="caption"/>
    <w:basedOn w:val="Normaal"/>
    <w:next w:val="Normaal"/>
    <w:uiPriority w:val="99"/>
    <w:qFormat/>
    <w:rsid w:val="00695BCD"/>
    <w:pPr>
      <w:spacing w:after="200" w:line="240" w:lineRule="auto"/>
    </w:pPr>
    <w:rPr>
      <w:rFonts w:cs="Mangal"/>
      <w:b/>
      <w:bCs/>
      <w:color w:val="2E3192"/>
      <w:sz w:val="14"/>
      <w:szCs w:val="16"/>
    </w:rPr>
  </w:style>
  <w:style w:type="character" w:styleId="Hyperlink">
    <w:name w:val="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character" w:styleId="GevolgdeHyperlink">
    <w:name w:val="Followed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paragraph" w:styleId="Eindnoottekst">
    <w:name w:val="endnote text"/>
    <w:basedOn w:val="Normaal"/>
    <w:link w:val="EindnoottekstTeken"/>
    <w:uiPriority w:val="99"/>
    <w:semiHidden/>
    <w:rsid w:val="00695BCD"/>
    <w:pPr>
      <w:spacing w:line="240" w:lineRule="auto"/>
    </w:pPr>
    <w:rPr>
      <w:rFonts w:cs="Mangal"/>
      <w:sz w:val="12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locked/>
    <w:rsid w:val="00695BCD"/>
    <w:rPr>
      <w:rFonts w:ascii="Arial" w:eastAsia="PMingLiU" w:hAnsi="Arial" w:cs="Mangal"/>
      <w:sz w:val="18"/>
      <w:szCs w:val="18"/>
      <w:lang w:val="nl-NL" w:eastAsia="zh-TW" w:bidi="hi-IN"/>
    </w:rPr>
  </w:style>
  <w:style w:type="character" w:customStyle="1" w:styleId="apple-converted-space">
    <w:name w:val="apple-converted-space"/>
    <w:basedOn w:val="Standaardalinea-lettertype"/>
    <w:uiPriority w:val="99"/>
    <w:rsid w:val="00793EFE"/>
    <w:rPr>
      <w:rFonts w:cs="Times New Roman"/>
    </w:rPr>
  </w:style>
  <w:style w:type="character" w:customStyle="1" w:styleId="il">
    <w:name w:val="il"/>
    <w:basedOn w:val="Standaardalinea-lettertype"/>
    <w:uiPriority w:val="99"/>
    <w:rsid w:val="00EA298D"/>
    <w:rPr>
      <w:rFonts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06ECF"/>
    <w:pPr>
      <w:spacing w:line="240" w:lineRule="auto"/>
    </w:pPr>
    <w:rPr>
      <w:rFonts w:ascii="Segoe UI" w:hAnsi="Segoe UI" w:cs="Mangal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6ECF"/>
    <w:rPr>
      <w:rFonts w:ascii="Segoe UI" w:eastAsia="PMingLiU" w:hAnsi="Segoe UI" w:cs="Mangal"/>
      <w:sz w:val="18"/>
      <w:szCs w:val="16"/>
      <w:lang w:eastAsia="zh-TW" w:bidi="hi-IN"/>
    </w:rPr>
  </w:style>
  <w:style w:type="character" w:customStyle="1" w:styleId="Kop9Teken">
    <w:name w:val="Kop 9 Teken"/>
    <w:basedOn w:val="Standaardalinea-lettertype"/>
    <w:link w:val="Kop9"/>
    <w:semiHidden/>
    <w:rsid w:val="0031160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zh-TW" w:bidi="hi-IN"/>
    </w:rPr>
  </w:style>
  <w:style w:type="paragraph" w:customStyle="1" w:styleId="Kop11">
    <w:name w:val="Kop 11"/>
    <w:basedOn w:val="Normaal"/>
    <w:uiPriority w:val="1"/>
    <w:qFormat/>
    <w:rsid w:val="002D6D1B"/>
    <w:pPr>
      <w:autoSpaceDE w:val="0"/>
      <w:autoSpaceDN w:val="0"/>
      <w:adjustRightInd w:val="0"/>
      <w:spacing w:line="240" w:lineRule="auto"/>
      <w:ind w:left="118"/>
      <w:outlineLvl w:val="1"/>
    </w:pPr>
    <w:rPr>
      <w:rFonts w:ascii="PT Sans" w:eastAsia="Calibri" w:hAnsi="PT Sans"/>
      <w:b/>
      <w:bCs/>
      <w:sz w:val="32"/>
      <w:szCs w:val="32"/>
      <w:lang w:eastAsia="en-US" w:bidi="ar-SA"/>
    </w:rPr>
  </w:style>
  <w:style w:type="paragraph" w:customStyle="1" w:styleId="TableParagraph">
    <w:name w:val="Table Paragraph"/>
    <w:basedOn w:val="Normaal"/>
    <w:uiPriority w:val="1"/>
    <w:qFormat/>
    <w:rsid w:val="002D6D1B"/>
    <w:pPr>
      <w:autoSpaceDE w:val="0"/>
      <w:autoSpaceDN w:val="0"/>
      <w:adjustRightInd w:val="0"/>
      <w:spacing w:line="243" w:lineRule="exact"/>
      <w:ind w:left="103"/>
    </w:pPr>
    <w:rPr>
      <w:rFonts w:ascii="Calibri" w:eastAsia="Calibri" w:hAnsi="Calibri" w:cs="Calibri"/>
      <w:lang w:eastAsia="en-US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320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B320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B3208"/>
    <w:rPr>
      <w:rFonts w:ascii="Arial" w:eastAsia="PMingLiU" w:hAnsi="Arial"/>
      <w:sz w:val="24"/>
      <w:szCs w:val="24"/>
      <w:lang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B320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B3208"/>
    <w:rPr>
      <w:rFonts w:ascii="Arial" w:eastAsia="PMingLiU" w:hAnsi="Arial"/>
      <w:b/>
      <w:bCs/>
      <w:sz w:val="20"/>
      <w:szCs w:val="20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(x86)\DotOffice\Corporate Identity\Templates\Memo.dotx</Template>
  <TotalTime>3</TotalTime>
  <Pages>1</Pages>
  <Words>126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Kennisnet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Midja van Hulsen</dc:creator>
  <cp:lastModifiedBy>Friedolin van Geenen</cp:lastModifiedBy>
  <cp:revision>2</cp:revision>
  <cp:lastPrinted>2012-07-09T09:48:00Z</cp:lastPrinted>
  <dcterms:created xsi:type="dcterms:W3CDTF">2017-11-30T12:12:00Z</dcterms:created>
  <dcterms:modified xsi:type="dcterms:W3CDTF">2017-11-30T12:12:00Z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Memo</vt:lpwstr>
  </property>
  <property fmtid="{D5CDD505-2E9C-101B-9397-08002B2CF9AE}" pid="3" name="txtDate">
    <vt:lpwstr>30-03-2016</vt:lpwstr>
  </property>
  <property fmtid="{D5CDD505-2E9C-101B-9397-08002B2CF9AE}" pid="4" name="FormattedDate">
    <vt:lpwstr>30 maart 2016</vt:lpwstr>
  </property>
  <property fmtid="{D5CDD505-2E9C-101B-9397-08002B2CF9AE}" pid="5" name="cboSigner">
    <vt:lpwstr>Midja van Hulsen</vt:lpwstr>
  </property>
  <property fmtid="{D5CDD505-2E9C-101B-9397-08002B2CF9AE}" pid="6" name="txtSubject">
    <vt:lpwstr/>
  </property>
  <property fmtid="{D5CDD505-2E9C-101B-9397-08002B2CF9AE}" pid="7" name="txtTo">
    <vt:lpwstr/>
  </property>
  <property fmtid="{D5CDD505-2E9C-101B-9397-08002B2CF9AE}" pid="8" name="txtFrom">
    <vt:lpwstr/>
  </property>
  <property fmtid="{D5CDD505-2E9C-101B-9397-08002B2CF9AE}" pid="9" name="cboSignerID">
    <vt:lpwstr>/o=Kennisnet/ou=Exchange Administrative Group (FYDIBOHF23SPDLT)/cn=Recipients/cn=5389b6cae60c48f3b4606870299ce094-Midja van Huls</vt:lpwstr>
  </property>
  <property fmtid="{D5CDD505-2E9C-101B-9397-08002B2CF9AE}" pid="10" name="languageID">
    <vt:lpwstr>NL</vt:lpwstr>
  </property>
  <property fmtid="{D5CDD505-2E9C-101B-9397-08002B2CF9AE}" pid="11" name="Description">
    <vt:lpwstr>Memo</vt:lpwstr>
  </property>
</Properties>
</file>