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1"/>
      </w:tblGrid>
      <w:tr w:rsidR="00A000B8" w:rsidRPr="006226EC" w14:paraId="679FBE20" w14:textId="77777777" w:rsidTr="006E5512">
        <w:trPr>
          <w:trHeight w:hRule="exact" w:val="590"/>
        </w:trPr>
        <w:tc>
          <w:tcPr>
            <w:tcW w:w="9191" w:type="dxa"/>
            <w:tcBorders>
              <w:bottom w:val="single" w:sz="8" w:space="0" w:color="auto"/>
            </w:tcBorders>
          </w:tcPr>
          <w:p w14:paraId="24478AAC" w14:textId="77777777" w:rsidR="00A000B8" w:rsidRPr="006226EC" w:rsidRDefault="00A000B8" w:rsidP="0089591D">
            <w:pPr>
              <w:rPr>
                <w:rFonts w:asciiTheme="minorHAnsi" w:hAnsiTheme="minorHAnsi"/>
              </w:rPr>
            </w:pPr>
            <w:bookmarkStart w:id="0" w:name="InfoTable"/>
          </w:p>
        </w:tc>
      </w:tr>
      <w:tr w:rsidR="00A000B8" w:rsidRPr="006226EC" w14:paraId="20413D2B" w14:textId="77777777" w:rsidTr="006E5512">
        <w:trPr>
          <w:trHeight w:val="210"/>
        </w:trPr>
        <w:tc>
          <w:tcPr>
            <w:tcW w:w="9191" w:type="dxa"/>
            <w:tcBorders>
              <w:top w:val="single" w:sz="8" w:space="0" w:color="auto"/>
            </w:tcBorders>
          </w:tcPr>
          <w:p w14:paraId="764DC310" w14:textId="77777777" w:rsidR="00A000B8" w:rsidRPr="006226EC" w:rsidRDefault="00A000B8" w:rsidP="00895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00B8" w:rsidRPr="006226EC" w14:paraId="570470DA" w14:textId="77777777" w:rsidTr="006E5512">
        <w:trPr>
          <w:trHeight w:val="1455"/>
        </w:trPr>
        <w:tc>
          <w:tcPr>
            <w:tcW w:w="9191" w:type="dxa"/>
          </w:tcPr>
          <w:tbl>
            <w:tblPr>
              <w:tblW w:w="1225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1"/>
              <w:gridCol w:w="20"/>
              <w:gridCol w:w="9554"/>
            </w:tblGrid>
            <w:tr w:rsidR="00A000B8" w:rsidRPr="006226EC" w14:paraId="4831D0E8" w14:textId="77777777" w:rsidTr="006E5512">
              <w:trPr>
                <w:trHeight w:val="210"/>
              </w:trPr>
              <w:tc>
                <w:tcPr>
                  <w:tcW w:w="2681" w:type="dxa"/>
                </w:tcPr>
                <w:p w14:paraId="01D453F2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bookmarkStart w:id="1" w:name="bmDate" w:colFirst="2" w:colLast="2"/>
                  <w:r w:rsidRPr="006226EC">
                    <w:rPr>
                      <w:rFonts w:asciiTheme="minorHAnsi" w:hAnsiTheme="minorHAnsi"/>
                      <w:sz w:val="22"/>
                      <w:szCs w:val="22"/>
                    </w:rPr>
                    <w:t>Aan</w:t>
                  </w:r>
                </w:p>
              </w:tc>
              <w:tc>
                <w:tcPr>
                  <w:tcW w:w="20" w:type="dxa"/>
                </w:tcPr>
                <w:p w14:paraId="49A51CAB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554" w:type="dxa"/>
                </w:tcPr>
                <w:p w14:paraId="5E4996FA" w14:textId="58E62FEF" w:rsidR="00A000B8" w:rsidRPr="006226EC" w:rsidRDefault="00A000B8" w:rsidP="006226EC">
                  <w:pPr>
                    <w:rPr>
                      <w:rFonts w:asciiTheme="minorHAnsi" w:hAnsiTheme="minorHAnsi"/>
                      <w:color w:val="808080" w:themeColor="background1" w:themeShade="80"/>
                      <w:sz w:val="22"/>
                      <w:szCs w:val="22"/>
                    </w:rPr>
                  </w:pPr>
                  <w:r w:rsidRPr="006226EC">
                    <w:rPr>
                      <w:rFonts w:asciiTheme="minorHAnsi" w:hAnsiTheme="minorHAnsi"/>
                      <w:color w:val="808080" w:themeColor="background1" w:themeShade="80"/>
                      <w:sz w:val="22"/>
                      <w:szCs w:val="22"/>
                    </w:rPr>
                    <w:t xml:space="preserve">Leden </w:t>
                  </w:r>
                  <w:r w:rsidR="006226EC" w:rsidRPr="006226EC">
                    <w:rPr>
                      <w:rFonts w:asciiTheme="minorHAnsi" w:hAnsiTheme="minorHAnsi"/>
                      <w:color w:val="808080" w:themeColor="background1" w:themeShade="80"/>
                      <w:sz w:val="22"/>
                      <w:szCs w:val="22"/>
                    </w:rPr>
                    <w:t>College van Bestuur van ...</w:t>
                  </w:r>
                </w:p>
              </w:tc>
            </w:tr>
            <w:tr w:rsidR="00A000B8" w:rsidRPr="006226EC" w14:paraId="639D42BD" w14:textId="77777777" w:rsidTr="006E5512">
              <w:trPr>
                <w:trHeight w:val="210"/>
              </w:trPr>
              <w:tc>
                <w:tcPr>
                  <w:tcW w:w="2681" w:type="dxa"/>
                </w:tcPr>
                <w:p w14:paraId="3A283730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" w:type="dxa"/>
                </w:tcPr>
                <w:p w14:paraId="33D9FD49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554" w:type="dxa"/>
                </w:tcPr>
                <w:p w14:paraId="4CD6B2FC" w14:textId="77777777" w:rsidR="00A000B8" w:rsidRPr="006226EC" w:rsidRDefault="00A000B8" w:rsidP="0089591D">
                  <w:pPr>
                    <w:rPr>
                      <w:rFonts w:asciiTheme="minorHAnsi" w:hAnsiTheme="minorHAnsi"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</w:tr>
            <w:tr w:rsidR="00A000B8" w:rsidRPr="006226EC" w14:paraId="066042A6" w14:textId="77777777" w:rsidTr="006E5512">
              <w:trPr>
                <w:trHeight w:val="195"/>
              </w:trPr>
              <w:tc>
                <w:tcPr>
                  <w:tcW w:w="2681" w:type="dxa"/>
                </w:tcPr>
                <w:p w14:paraId="23163AA8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226EC">
                    <w:rPr>
                      <w:rFonts w:asciiTheme="minorHAnsi" w:hAnsiTheme="minorHAnsi"/>
                      <w:sz w:val="22"/>
                      <w:szCs w:val="22"/>
                    </w:rPr>
                    <w:t>Van</w:t>
                  </w:r>
                </w:p>
              </w:tc>
              <w:tc>
                <w:tcPr>
                  <w:tcW w:w="20" w:type="dxa"/>
                </w:tcPr>
                <w:p w14:paraId="26D50B63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554" w:type="dxa"/>
                </w:tcPr>
                <w:p w14:paraId="56228BF6" w14:textId="11C9BF51" w:rsidR="00A000B8" w:rsidRPr="006226EC" w:rsidRDefault="00A000B8" w:rsidP="003E170F">
                  <w:pPr>
                    <w:rPr>
                      <w:rFonts w:asciiTheme="minorHAnsi" w:hAnsiTheme="minorHAnsi"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</w:tr>
            <w:tr w:rsidR="00A000B8" w:rsidRPr="006226EC" w14:paraId="301B8A39" w14:textId="77777777" w:rsidTr="006E5512">
              <w:trPr>
                <w:trHeight w:val="210"/>
              </w:trPr>
              <w:tc>
                <w:tcPr>
                  <w:tcW w:w="2681" w:type="dxa"/>
                </w:tcPr>
                <w:p w14:paraId="35E98B75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" w:type="dxa"/>
                </w:tcPr>
                <w:p w14:paraId="5B97E756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554" w:type="dxa"/>
                </w:tcPr>
                <w:p w14:paraId="6D92B44B" w14:textId="77777777" w:rsidR="00A000B8" w:rsidRPr="006226EC" w:rsidRDefault="00A000B8" w:rsidP="0089591D">
                  <w:pPr>
                    <w:rPr>
                      <w:rFonts w:asciiTheme="minorHAnsi" w:hAnsiTheme="minorHAnsi"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</w:tr>
            <w:tr w:rsidR="00A000B8" w:rsidRPr="006226EC" w14:paraId="313FE666" w14:textId="77777777" w:rsidTr="006E5512">
              <w:trPr>
                <w:trHeight w:val="210"/>
              </w:trPr>
              <w:tc>
                <w:tcPr>
                  <w:tcW w:w="2681" w:type="dxa"/>
                </w:tcPr>
                <w:p w14:paraId="2B92729E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226EC">
                    <w:rPr>
                      <w:rFonts w:asciiTheme="minorHAnsi" w:hAnsiTheme="minorHAnsi"/>
                      <w:sz w:val="22"/>
                      <w:szCs w:val="22"/>
                    </w:rPr>
                    <w:t>Datum</w:t>
                  </w:r>
                </w:p>
              </w:tc>
              <w:tc>
                <w:tcPr>
                  <w:tcW w:w="20" w:type="dxa"/>
                </w:tcPr>
                <w:p w14:paraId="2C43DCEF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554" w:type="dxa"/>
                </w:tcPr>
                <w:p w14:paraId="427F85E1" w14:textId="03BD3197" w:rsidR="00A000B8" w:rsidRPr="006226EC" w:rsidRDefault="00A000B8" w:rsidP="0089591D">
                  <w:pPr>
                    <w:rPr>
                      <w:rFonts w:asciiTheme="minorHAnsi" w:hAnsiTheme="minorHAnsi"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</w:tr>
            <w:tr w:rsidR="00A000B8" w:rsidRPr="006226EC" w14:paraId="5830BD58" w14:textId="77777777" w:rsidTr="006E5512">
              <w:trPr>
                <w:trHeight w:val="210"/>
              </w:trPr>
              <w:tc>
                <w:tcPr>
                  <w:tcW w:w="2681" w:type="dxa"/>
                </w:tcPr>
                <w:p w14:paraId="7B76B2D7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" w:type="dxa"/>
                </w:tcPr>
                <w:p w14:paraId="13B7CF81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554" w:type="dxa"/>
                </w:tcPr>
                <w:p w14:paraId="0DA042D6" w14:textId="77777777" w:rsidR="00A000B8" w:rsidRPr="006226EC" w:rsidRDefault="00A000B8" w:rsidP="0089591D">
                  <w:pPr>
                    <w:rPr>
                      <w:rFonts w:asciiTheme="minorHAnsi" w:hAnsiTheme="minorHAnsi"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</w:tr>
            <w:tr w:rsidR="00A000B8" w:rsidRPr="006226EC" w14:paraId="5A5AEB31" w14:textId="77777777" w:rsidTr="006E5512">
              <w:trPr>
                <w:trHeight w:val="210"/>
              </w:trPr>
              <w:tc>
                <w:tcPr>
                  <w:tcW w:w="2681" w:type="dxa"/>
                </w:tcPr>
                <w:p w14:paraId="60DCBC3F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226EC">
                    <w:rPr>
                      <w:rFonts w:asciiTheme="minorHAnsi" w:hAnsiTheme="minorHAnsi"/>
                      <w:sz w:val="22"/>
                      <w:szCs w:val="22"/>
                    </w:rPr>
                    <w:t>Onderwerp</w:t>
                  </w:r>
                </w:p>
              </w:tc>
              <w:tc>
                <w:tcPr>
                  <w:tcW w:w="20" w:type="dxa"/>
                </w:tcPr>
                <w:p w14:paraId="0F2EB094" w14:textId="77777777" w:rsidR="00A000B8" w:rsidRPr="006226EC" w:rsidRDefault="00A000B8" w:rsidP="0089591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554" w:type="dxa"/>
                </w:tcPr>
                <w:p w14:paraId="7152CB2F" w14:textId="3C9C04B0" w:rsidR="00910955" w:rsidRPr="006226EC" w:rsidRDefault="002C7683" w:rsidP="00910955">
                  <w:pPr>
                    <w:rPr>
                      <w:rFonts w:asciiTheme="minorHAnsi" w:hAnsiTheme="minorHAnsi"/>
                      <w:b/>
                      <w:bCs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Cs/>
                      <w:color w:val="808080" w:themeColor="background1" w:themeShade="80"/>
                      <w:sz w:val="22"/>
                      <w:szCs w:val="22"/>
                    </w:rPr>
                    <w:t>P</w:t>
                  </w:r>
                  <w:r w:rsidR="006226EC">
                    <w:rPr>
                      <w:rFonts w:asciiTheme="minorHAnsi" w:hAnsiTheme="minorHAnsi"/>
                      <w:bCs/>
                      <w:color w:val="808080" w:themeColor="background1" w:themeShade="80"/>
                      <w:sz w:val="22"/>
                      <w:szCs w:val="22"/>
                    </w:rPr>
                    <w:t xml:space="preserve">rojectidee in gebruik nemen ECK </w:t>
                  </w:r>
                  <w:r>
                    <w:rPr>
                      <w:rFonts w:asciiTheme="minorHAnsi" w:hAnsiTheme="minorHAnsi"/>
                      <w:bCs/>
                      <w:color w:val="808080" w:themeColor="background1" w:themeShade="80"/>
                      <w:sz w:val="22"/>
                      <w:szCs w:val="22"/>
                    </w:rPr>
                    <w:t>standaard Distributie en Toegang</w:t>
                  </w:r>
                </w:p>
                <w:p w14:paraId="0D38E2A1" w14:textId="41082A7D" w:rsidR="00A000B8" w:rsidRPr="006226EC" w:rsidRDefault="00A000B8" w:rsidP="0089591D">
                  <w:pPr>
                    <w:rPr>
                      <w:rFonts w:asciiTheme="minorHAnsi" w:hAnsiTheme="minorHAnsi"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</w:tr>
          </w:tbl>
          <w:p w14:paraId="6CFD932F" w14:textId="77777777" w:rsidR="00A000B8" w:rsidRPr="006226EC" w:rsidRDefault="00A000B8" w:rsidP="00895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00B8" w:rsidRPr="006226EC" w14:paraId="676FD5B2" w14:textId="77777777" w:rsidTr="006E5512">
        <w:trPr>
          <w:trHeight w:val="210"/>
        </w:trPr>
        <w:tc>
          <w:tcPr>
            <w:tcW w:w="9191" w:type="dxa"/>
          </w:tcPr>
          <w:p w14:paraId="606A41EC" w14:textId="77777777" w:rsidR="00A000B8" w:rsidRPr="006226EC" w:rsidRDefault="00A000B8" w:rsidP="0089591D">
            <w:pPr>
              <w:rPr>
                <w:rFonts w:asciiTheme="minorHAnsi" w:hAnsiTheme="minorHAnsi"/>
                <w:sz w:val="22"/>
                <w:szCs w:val="22"/>
              </w:rPr>
            </w:pPr>
            <w:bookmarkStart w:id="2" w:name="bmDateSpacer" w:colFirst="0" w:colLast="2"/>
            <w:bookmarkEnd w:id="1"/>
          </w:p>
        </w:tc>
      </w:tr>
      <w:bookmarkEnd w:id="2"/>
      <w:tr w:rsidR="00A000B8" w:rsidRPr="006226EC" w14:paraId="0B602FA8" w14:textId="77777777" w:rsidTr="006E5512">
        <w:trPr>
          <w:trHeight w:val="210"/>
        </w:trPr>
        <w:tc>
          <w:tcPr>
            <w:tcW w:w="9191" w:type="dxa"/>
            <w:tcBorders>
              <w:bottom w:val="single" w:sz="8" w:space="0" w:color="auto"/>
            </w:tcBorders>
          </w:tcPr>
          <w:p w14:paraId="4865FB22" w14:textId="77777777" w:rsidR="00A000B8" w:rsidRPr="006226EC" w:rsidRDefault="00A000B8" w:rsidP="00895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0"/>
    </w:tbl>
    <w:p w14:paraId="0410ED84" w14:textId="77777777" w:rsidR="00A000B8" w:rsidRPr="006226EC" w:rsidRDefault="00A000B8" w:rsidP="0089591D">
      <w:pPr>
        <w:rPr>
          <w:rFonts w:asciiTheme="minorHAnsi" w:hAnsiTheme="minorHAnsi"/>
          <w:sz w:val="22"/>
          <w:szCs w:val="22"/>
        </w:rPr>
      </w:pPr>
    </w:p>
    <w:p w14:paraId="51BA68F1" w14:textId="77777777" w:rsidR="00F24150" w:rsidRPr="006226EC" w:rsidRDefault="00F24150" w:rsidP="00F24150">
      <w:pPr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bookmarkStart w:id="3" w:name="bmStart"/>
      <w:bookmarkEnd w:id="3"/>
      <w:r w:rsidRPr="006226EC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1. Inleiding</w:t>
      </w:r>
    </w:p>
    <w:p w14:paraId="3B3ABFF9" w14:textId="77777777" w:rsidR="000139B0" w:rsidRDefault="000139B0" w:rsidP="00F24150">
      <w:pPr>
        <w:rPr>
          <w:rFonts w:asciiTheme="minorHAnsi" w:hAnsiTheme="minorHAnsi"/>
          <w:color w:val="808080" w:themeColor="background1" w:themeShade="80"/>
          <w:sz w:val="22"/>
          <w:szCs w:val="22"/>
        </w:rPr>
      </w:pPr>
    </w:p>
    <w:p w14:paraId="135D0EAA" w14:textId="0FF129DE" w:rsidR="006226EC" w:rsidRPr="006226EC" w:rsidRDefault="006226EC" w:rsidP="00F24150">
      <w:pPr>
        <w:rPr>
          <w:rFonts w:asciiTheme="minorHAnsi" w:hAnsiTheme="min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In bijgaand project idee wordt </w:t>
      </w:r>
      <w:r w:rsidR="002C7683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uiteengezet hoe bestellen, leveren, toegang en gebruiken van digitale </w:t>
      </w:r>
      <w:r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leermiddelen betrouwbaarder </w:t>
      </w:r>
      <w:r w:rsidR="002C7683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en efficiënter </w:t>
      </w:r>
      <w:r>
        <w:rPr>
          <w:rFonts w:asciiTheme="minorHAnsi" w:hAnsiTheme="minorHAnsi"/>
          <w:color w:val="808080" w:themeColor="background1" w:themeShade="80"/>
          <w:sz w:val="22"/>
          <w:szCs w:val="22"/>
        </w:rPr>
        <w:t>geregeld kan worden</w:t>
      </w:r>
      <w:r w:rsidR="001636F7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voor schooljaar 2018 – 2019,</w:t>
      </w:r>
      <w:r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door aansluiting te zoeken bij vaste afspraken die andere mbo-instellingen en leveranciers eerder al overeenkwamen</w:t>
      </w:r>
      <w:r w:rsidR="007911CC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in de zogenoemde ECK standaard Distributie en Toegang</w:t>
      </w:r>
      <w:r>
        <w:rPr>
          <w:rFonts w:asciiTheme="minorHAnsi" w:hAnsiTheme="minorHAnsi"/>
          <w:color w:val="808080" w:themeColor="background1" w:themeShade="80"/>
          <w:sz w:val="22"/>
          <w:szCs w:val="22"/>
        </w:rPr>
        <w:t>.</w:t>
      </w:r>
      <w:r w:rsidR="007F3838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</w:t>
      </w:r>
      <w:bookmarkStart w:id="4" w:name="_GoBack"/>
      <w:bookmarkEnd w:id="4"/>
    </w:p>
    <w:p w14:paraId="48BF2354" w14:textId="77777777" w:rsidR="006226EC" w:rsidRPr="006226EC" w:rsidRDefault="006226EC" w:rsidP="00F24150">
      <w:pPr>
        <w:rPr>
          <w:rFonts w:asciiTheme="minorHAnsi" w:hAnsiTheme="minorHAnsi"/>
          <w:color w:val="808080" w:themeColor="background1" w:themeShade="80"/>
          <w:sz w:val="22"/>
          <w:szCs w:val="22"/>
        </w:rPr>
      </w:pPr>
    </w:p>
    <w:p w14:paraId="67BB313E" w14:textId="77777777" w:rsidR="006226EC" w:rsidRPr="006226EC" w:rsidRDefault="006226EC" w:rsidP="00F24150">
      <w:pPr>
        <w:rPr>
          <w:rFonts w:asciiTheme="minorHAnsi" w:hAnsiTheme="minorHAnsi"/>
          <w:color w:val="808080" w:themeColor="background1" w:themeShade="80"/>
          <w:sz w:val="22"/>
          <w:szCs w:val="22"/>
        </w:rPr>
      </w:pPr>
    </w:p>
    <w:p w14:paraId="1F7D4BF5" w14:textId="45306067" w:rsidR="00B26DF1" w:rsidRPr="006226EC" w:rsidRDefault="009E2A61" w:rsidP="00B26DF1">
      <w:pPr>
        <w:rPr>
          <w:rFonts w:asciiTheme="minorHAnsi" w:eastAsia="Calibri" w:hAnsiTheme="minorHAnsi"/>
          <w:b/>
          <w:color w:val="808080" w:themeColor="background1" w:themeShade="80"/>
          <w:sz w:val="22"/>
          <w:szCs w:val="22"/>
          <w:lang w:eastAsia="en-US" w:bidi="ar-SA"/>
        </w:rPr>
      </w:pPr>
      <w:r w:rsidRPr="006226EC">
        <w:rPr>
          <w:rFonts w:asciiTheme="minorHAnsi" w:eastAsia="Calibri" w:hAnsiTheme="minorHAnsi"/>
          <w:b/>
          <w:color w:val="808080" w:themeColor="background1" w:themeShade="80"/>
          <w:sz w:val="22"/>
          <w:szCs w:val="22"/>
          <w:lang w:eastAsia="en-US" w:bidi="ar-SA"/>
        </w:rPr>
        <w:t>2</w:t>
      </w:r>
      <w:r w:rsidR="00B26DF1" w:rsidRPr="006226EC">
        <w:rPr>
          <w:rFonts w:asciiTheme="minorHAnsi" w:eastAsia="Calibri" w:hAnsiTheme="minorHAnsi"/>
          <w:b/>
          <w:color w:val="808080" w:themeColor="background1" w:themeShade="80"/>
          <w:sz w:val="22"/>
          <w:szCs w:val="22"/>
          <w:lang w:eastAsia="en-US" w:bidi="ar-SA"/>
        </w:rPr>
        <w:t>. Gevraagd besluit</w:t>
      </w:r>
    </w:p>
    <w:p w14:paraId="24D7CADD" w14:textId="74DA91E6" w:rsidR="00B26DF1" w:rsidRPr="006226EC" w:rsidRDefault="007F3838" w:rsidP="00F47720">
      <w:pPr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</w:pPr>
      <w:r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 xml:space="preserve">De indieners van deze notitie vragen het bestuur </w:t>
      </w:r>
      <w:r w:rsidR="007911CC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>toestemming te verlenen</w:t>
      </w:r>
      <w:r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 xml:space="preserve"> voor de st</w:t>
      </w:r>
      <w:r w:rsidR="00246441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>art van een projectgroep bestaande uit  &lt;initiatiefnemers ECK</w:t>
      </w:r>
      <w:r w:rsidR="002C7683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 xml:space="preserve"> standaard</w:t>
      </w:r>
      <w:r w:rsidR="00246441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 xml:space="preserve">&gt;. </w:t>
      </w:r>
      <w:r w:rsidR="007911CC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>He</w:t>
      </w:r>
      <w:r w:rsidR="001636F7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>t project heeft als</w:t>
      </w:r>
      <w:r w:rsidR="00246441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 xml:space="preserve"> opdracht een concreet en gedragen projectplan </w:t>
      </w:r>
      <w:r w:rsidR="007911CC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>op te stellen</w:t>
      </w:r>
      <w:r w:rsidR="00246441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 xml:space="preserve"> op basis waarvan het college </w:t>
      </w:r>
      <w:r w:rsidR="007911CC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>geïnformeerd</w:t>
      </w:r>
      <w:r w:rsidR="001636F7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 xml:space="preserve"> kan</w:t>
      </w:r>
      <w:r w:rsidR="007911CC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 xml:space="preserve"> </w:t>
      </w:r>
      <w:r w:rsidR="001636F7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>beslissen</w:t>
      </w:r>
      <w:r w:rsidR="007911CC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 xml:space="preserve"> over ingebruikneming van</w:t>
      </w:r>
      <w:r w:rsidR="002C7683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 xml:space="preserve"> de</w:t>
      </w:r>
      <w:r w:rsidR="007911CC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 xml:space="preserve"> ECK </w:t>
      </w:r>
      <w:r w:rsidR="002C7683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 xml:space="preserve">standaard Distributie en Toegang </w:t>
      </w:r>
      <w:r w:rsidR="007911CC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>voor het schooljaar 2018 –</w:t>
      </w:r>
      <w:r w:rsidR="001636F7">
        <w:rPr>
          <w:rFonts w:asciiTheme="minorHAnsi" w:eastAsia="Calibri" w:hAnsiTheme="minorHAnsi"/>
          <w:color w:val="808080" w:themeColor="background1" w:themeShade="80"/>
          <w:sz w:val="22"/>
          <w:szCs w:val="22"/>
          <w:lang w:eastAsia="en-US" w:bidi="ar-SA"/>
        </w:rPr>
        <w:t xml:space="preserve"> 2019.</w:t>
      </w:r>
    </w:p>
    <w:p w14:paraId="0D5C48EC" w14:textId="77777777" w:rsidR="00C94D3A" w:rsidRPr="006226EC" w:rsidRDefault="00C94D3A" w:rsidP="003E170F">
      <w:pPr>
        <w:rPr>
          <w:rFonts w:asciiTheme="minorHAnsi" w:hAnsiTheme="minorHAnsi" w:cs="Arial"/>
          <w:b/>
          <w:color w:val="808080" w:themeColor="background1" w:themeShade="80"/>
          <w:sz w:val="22"/>
          <w:szCs w:val="22"/>
        </w:rPr>
      </w:pPr>
    </w:p>
    <w:sectPr w:rsidR="00C94D3A" w:rsidRPr="006226EC" w:rsidSect="00695BCD">
      <w:head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122AD" w14:textId="77777777" w:rsidR="00040E52" w:rsidRDefault="00040E52">
      <w:r>
        <w:separator/>
      </w:r>
    </w:p>
  </w:endnote>
  <w:endnote w:type="continuationSeparator" w:id="0">
    <w:p w14:paraId="5B153D7D" w14:textId="77777777" w:rsidR="00040E52" w:rsidRDefault="0004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10"/>
    </w:tblGrid>
    <w:tr w:rsidR="001636F7" w:rsidRPr="006E5512" w14:paraId="1AD16A07" w14:textId="77777777" w:rsidTr="006E5512">
      <w:tc>
        <w:tcPr>
          <w:tcW w:w="9210" w:type="dxa"/>
        </w:tcPr>
        <w:p w14:paraId="2E876243" w14:textId="77777777" w:rsidR="001636F7" w:rsidRPr="006E5512" w:rsidRDefault="001636F7" w:rsidP="00D50186">
          <w:pPr>
            <w:pStyle w:val="stlURL"/>
            <w:rPr>
              <w:noProof w:val="0"/>
            </w:rPr>
          </w:pPr>
        </w:p>
      </w:tc>
    </w:tr>
    <w:tr w:rsidR="001636F7" w:rsidRPr="006E5512" w14:paraId="38CD5067" w14:textId="77777777" w:rsidTr="006E5512">
      <w:trPr>
        <w:trHeight w:hRule="exact" w:val="102"/>
      </w:trPr>
      <w:tc>
        <w:tcPr>
          <w:tcW w:w="9210" w:type="dxa"/>
        </w:tcPr>
        <w:p w14:paraId="6EDD3F2B" w14:textId="77777777" w:rsidR="001636F7" w:rsidRPr="006E5512" w:rsidRDefault="001636F7" w:rsidP="00D50186">
          <w:pPr>
            <w:pStyle w:val="Voettekst"/>
          </w:pPr>
        </w:p>
      </w:tc>
    </w:tr>
  </w:tbl>
  <w:p w14:paraId="37925BF5" w14:textId="77777777" w:rsidR="001636F7" w:rsidRDefault="001636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05B36" w14:textId="77777777" w:rsidR="00040E52" w:rsidRDefault="00040E52">
      <w:r>
        <w:separator/>
      </w:r>
    </w:p>
  </w:footnote>
  <w:footnote w:type="continuationSeparator" w:id="0">
    <w:p w14:paraId="75C230AD" w14:textId="77777777" w:rsidR="00040E52" w:rsidRDefault="00040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284"/>
      <w:gridCol w:w="3969"/>
    </w:tblGrid>
    <w:tr w:rsidR="001636F7" w:rsidRPr="006E5512" w14:paraId="6607C88F" w14:textId="77777777" w:rsidTr="006E5512">
      <w:trPr>
        <w:trHeight w:hRule="exact" w:val="646"/>
      </w:trPr>
      <w:tc>
        <w:tcPr>
          <w:tcW w:w="1985" w:type="dxa"/>
        </w:tcPr>
        <w:p w14:paraId="06157289" w14:textId="77777777" w:rsidR="001636F7" w:rsidRPr="006E5512" w:rsidRDefault="001636F7" w:rsidP="00D50186">
          <w:pPr>
            <w:pStyle w:val="Koptekst"/>
          </w:pPr>
        </w:p>
      </w:tc>
      <w:tc>
        <w:tcPr>
          <w:tcW w:w="284" w:type="dxa"/>
        </w:tcPr>
        <w:p w14:paraId="7FD7B01B" w14:textId="77777777" w:rsidR="001636F7" w:rsidRPr="006E5512" w:rsidRDefault="001636F7" w:rsidP="00D50186">
          <w:pPr>
            <w:pStyle w:val="Koptekst"/>
          </w:pPr>
        </w:p>
      </w:tc>
      <w:tc>
        <w:tcPr>
          <w:tcW w:w="3969" w:type="dxa"/>
        </w:tcPr>
        <w:p w14:paraId="108C00CF" w14:textId="77777777" w:rsidR="001636F7" w:rsidRPr="006E5512" w:rsidRDefault="001636F7" w:rsidP="00D50186">
          <w:pPr>
            <w:pStyle w:val="Koptekst"/>
          </w:pPr>
        </w:p>
      </w:tc>
    </w:tr>
    <w:tr w:rsidR="001636F7" w:rsidRPr="006E5512" w14:paraId="2942092A" w14:textId="77777777" w:rsidTr="006E5512">
      <w:trPr>
        <w:trHeight w:hRule="exact" w:val="198"/>
      </w:trPr>
      <w:tc>
        <w:tcPr>
          <w:tcW w:w="1985" w:type="dxa"/>
        </w:tcPr>
        <w:p w14:paraId="53A5FB1A" w14:textId="77777777" w:rsidR="001636F7" w:rsidRPr="006E5512" w:rsidRDefault="001636F7" w:rsidP="00771EEA">
          <w:pPr>
            <w:pStyle w:val="stlHeading"/>
          </w:pPr>
        </w:p>
      </w:tc>
      <w:tc>
        <w:tcPr>
          <w:tcW w:w="284" w:type="dxa"/>
        </w:tcPr>
        <w:p w14:paraId="219EF687" w14:textId="77777777" w:rsidR="001636F7" w:rsidRPr="006E5512" w:rsidRDefault="001636F7" w:rsidP="00D50186">
          <w:pPr>
            <w:pStyle w:val="Koptekst"/>
          </w:pPr>
        </w:p>
      </w:tc>
      <w:tc>
        <w:tcPr>
          <w:tcW w:w="3969" w:type="dxa"/>
        </w:tcPr>
        <w:p w14:paraId="6A6469F7" w14:textId="77777777" w:rsidR="001636F7" w:rsidRPr="006E5512" w:rsidRDefault="001636F7" w:rsidP="0069582B">
          <w:pPr>
            <w:pStyle w:val="stlHeading"/>
          </w:pPr>
          <w:r w:rsidRPr="006E5512">
            <w:t>pagina</w:t>
          </w:r>
        </w:p>
      </w:tc>
    </w:tr>
    <w:tr w:rsidR="001636F7" w:rsidRPr="006E5512" w14:paraId="70CB2E5D" w14:textId="77777777" w:rsidTr="006E5512">
      <w:trPr>
        <w:trHeight w:hRule="exact" w:val="198"/>
      </w:trPr>
      <w:tc>
        <w:tcPr>
          <w:tcW w:w="1985" w:type="dxa"/>
        </w:tcPr>
        <w:p w14:paraId="65666154" w14:textId="77777777" w:rsidR="001636F7" w:rsidRPr="006E5512" w:rsidRDefault="001636F7" w:rsidP="000767C9">
          <w:pPr>
            <w:pStyle w:val="stlHeadingData"/>
          </w:pPr>
        </w:p>
      </w:tc>
      <w:tc>
        <w:tcPr>
          <w:tcW w:w="284" w:type="dxa"/>
        </w:tcPr>
        <w:p w14:paraId="23B0C1E3" w14:textId="77777777" w:rsidR="001636F7" w:rsidRPr="006E5512" w:rsidRDefault="001636F7" w:rsidP="0069582B">
          <w:pPr>
            <w:pStyle w:val="stlHeadingData"/>
          </w:pPr>
        </w:p>
      </w:tc>
      <w:tc>
        <w:tcPr>
          <w:tcW w:w="3969" w:type="dxa"/>
        </w:tcPr>
        <w:p w14:paraId="4F0AEA4B" w14:textId="77777777" w:rsidR="001636F7" w:rsidRPr="006E5512" w:rsidRDefault="001636F7" w:rsidP="0069582B">
          <w:pPr>
            <w:pStyle w:val="stlHeadingData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Pr="006E5512">
            <w:t>/</w:t>
          </w:r>
          <w:r w:rsidR="00040E52">
            <w:fldChar w:fldCharType="begin"/>
          </w:r>
          <w:r w:rsidR="00040E52">
            <w:instrText xml:space="preserve"> NUMPAGES   \* MERGEFORMAT </w:instrText>
          </w:r>
          <w:r w:rsidR="00040E52">
            <w:fldChar w:fldCharType="separate"/>
          </w:r>
          <w:r>
            <w:rPr>
              <w:noProof/>
            </w:rPr>
            <w:t>4</w:t>
          </w:r>
          <w:r w:rsidR="00040E52">
            <w:rPr>
              <w:noProof/>
            </w:rPr>
            <w:fldChar w:fldCharType="end"/>
          </w:r>
        </w:p>
      </w:tc>
    </w:tr>
  </w:tbl>
  <w:p w14:paraId="3DBE8DF0" w14:textId="77777777" w:rsidR="001636F7" w:rsidRDefault="001636F7" w:rsidP="00AB08C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7"/>
    </w:tblGrid>
    <w:tr w:rsidR="001636F7" w:rsidRPr="006226EC" w14:paraId="61F7643C" w14:textId="77777777" w:rsidTr="006E5512">
      <w:trPr>
        <w:cantSplit/>
        <w:trHeight w:hRule="exact" w:val="2149"/>
      </w:trPr>
      <w:tc>
        <w:tcPr>
          <w:tcW w:w="9286" w:type="dxa"/>
        </w:tcPr>
        <w:p w14:paraId="138EA25C" w14:textId="4614A776" w:rsidR="001636F7" w:rsidRPr="006226EC" w:rsidRDefault="001636F7" w:rsidP="00D50186">
          <w:pPr>
            <w:pStyle w:val="Koptekst"/>
            <w:rPr>
              <w:rFonts w:asciiTheme="minorHAnsi" w:hAnsiTheme="minorHAnsi"/>
              <w:sz w:val="22"/>
              <w:szCs w:val="22"/>
            </w:rPr>
          </w:pPr>
          <w:r w:rsidRPr="006226EC">
            <w:rPr>
              <w:rFonts w:asciiTheme="minorHAnsi" w:hAnsiTheme="minorHAnsi"/>
              <w:noProof/>
              <w:sz w:val="22"/>
              <w:szCs w:val="22"/>
              <w:lang w:eastAsia="nl-NL"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1E5D130" wp14:editId="102D0C5F">
                    <wp:simplePos x="0" y="0"/>
                    <wp:positionH relativeFrom="page">
                      <wp:posOffset>3543301</wp:posOffset>
                    </wp:positionH>
                    <wp:positionV relativeFrom="page">
                      <wp:posOffset>1349375</wp:posOffset>
                    </wp:positionV>
                    <wp:extent cx="2299970" cy="348615"/>
                    <wp:effectExtent l="0" t="0" r="11430" b="6985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9970" cy="348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B12F0D" w14:textId="376BB15D" w:rsidR="001636F7" w:rsidRDefault="001636F7" w:rsidP="00D50186">
                                <w:pPr>
                                  <w:pStyle w:val="stlDocumentName"/>
                                </w:pPr>
                                <w:r>
                                  <w:t>Oplegnotitie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E5D13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79pt;margin-top:106.25pt;width:181.1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" filled="f" stroked="f">
                    <v:textbox inset="0,0,0,0">
                      <w:txbxContent>
                        <w:p w14:paraId="53B12F0D" w14:textId="376BB15D" w:rsidR="001636F7" w:rsidRDefault="001636F7" w:rsidP="00D50186">
                          <w:pPr>
                            <w:pStyle w:val="stlDocumentName"/>
                          </w:pPr>
                          <w:r>
                            <w:t>Oplegnotitie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</w:tr>
  </w:tbl>
  <w:p w14:paraId="6ACD3034" w14:textId="77777777" w:rsidR="001636F7" w:rsidRPr="006226EC" w:rsidRDefault="001636F7" w:rsidP="00D50186">
    <w:pPr>
      <w:pStyle w:val="Kopteks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7817"/>
    <w:multiLevelType w:val="hybridMultilevel"/>
    <w:tmpl w:val="2B526A96"/>
    <w:lvl w:ilvl="0" w:tplc="5D7E0A58">
      <w:start w:val="1"/>
      <w:numFmt w:val="bullet"/>
      <w:lvlText w:val="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3C14"/>
    <w:multiLevelType w:val="hybridMultilevel"/>
    <w:tmpl w:val="07FCB22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D5EFD"/>
    <w:multiLevelType w:val="hybridMultilevel"/>
    <w:tmpl w:val="ABD0B6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847BA"/>
    <w:multiLevelType w:val="hybridMultilevel"/>
    <w:tmpl w:val="C1988D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72BCE"/>
    <w:multiLevelType w:val="hybridMultilevel"/>
    <w:tmpl w:val="85744EAE"/>
    <w:lvl w:ilvl="0" w:tplc="BE205C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217B7"/>
    <w:multiLevelType w:val="hybridMultilevel"/>
    <w:tmpl w:val="E6CCDAC6"/>
    <w:lvl w:ilvl="0" w:tplc="0D7A3C52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A6476"/>
    <w:multiLevelType w:val="hybridMultilevel"/>
    <w:tmpl w:val="C630A5C6"/>
    <w:lvl w:ilvl="0" w:tplc="EDFC81B0">
      <w:start w:val="1"/>
      <w:numFmt w:val="decimal"/>
      <w:pStyle w:val="Kopeenvoudigenummering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FB6ADF"/>
    <w:multiLevelType w:val="hybridMultilevel"/>
    <w:tmpl w:val="58A4056A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2113127"/>
    <w:multiLevelType w:val="hybridMultilevel"/>
    <w:tmpl w:val="BEB49C88"/>
    <w:lvl w:ilvl="0" w:tplc="23F4B24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24D1A4A"/>
    <w:multiLevelType w:val="hybridMultilevel"/>
    <w:tmpl w:val="5F965090"/>
    <w:lvl w:ilvl="0" w:tplc="2ADCC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0648D"/>
    <w:multiLevelType w:val="multilevel"/>
    <w:tmpl w:val="17A691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EB617F1"/>
    <w:multiLevelType w:val="multilevel"/>
    <w:tmpl w:val="87FC65F8"/>
    <w:lvl w:ilvl="0">
      <w:start w:val="1"/>
      <w:numFmt w:val="decimal"/>
      <w:pStyle w:val="doNumbering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%7"/>
      <w:lvlJc w:val="left"/>
      <w:rPr>
        <w:rFonts w:cs="Times New Roman" w:hint="default"/>
      </w:rPr>
    </w:lvl>
    <w:lvl w:ilvl="7">
      <w:start w:val="1"/>
      <w:numFmt w:val="none"/>
      <w:lvlText w:val="%8"/>
      <w:lvlJc w:val="left"/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12" w15:restartNumberingAfterBreak="0">
    <w:nsid w:val="435561D3"/>
    <w:multiLevelType w:val="hybridMultilevel"/>
    <w:tmpl w:val="870A13D4"/>
    <w:lvl w:ilvl="0" w:tplc="0D7A3C52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F2D49"/>
    <w:multiLevelType w:val="hybridMultilevel"/>
    <w:tmpl w:val="02584D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4447BC"/>
    <w:multiLevelType w:val="hybridMultilevel"/>
    <w:tmpl w:val="63088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C0BEB"/>
    <w:multiLevelType w:val="hybridMultilevel"/>
    <w:tmpl w:val="D3D8AC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97587E"/>
    <w:multiLevelType w:val="hybridMultilevel"/>
    <w:tmpl w:val="46EE9A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55E8D"/>
    <w:multiLevelType w:val="hybridMultilevel"/>
    <w:tmpl w:val="9A86AF2E"/>
    <w:lvl w:ilvl="0" w:tplc="0413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6E3D72C0"/>
    <w:multiLevelType w:val="hybridMultilevel"/>
    <w:tmpl w:val="5F965090"/>
    <w:lvl w:ilvl="0" w:tplc="2ADCC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E6F7E"/>
    <w:multiLevelType w:val="multilevel"/>
    <w:tmpl w:val="395AABA8"/>
    <w:lvl w:ilvl="0">
      <w:start w:val="1"/>
      <w:numFmt w:val="decimal"/>
      <w:pStyle w:val="Kop1"/>
      <w:lvlText w:val="%1.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pStyle w:val="Kop2"/>
      <w:lvlText w:val="%1.%2.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pStyle w:val="Kop3"/>
      <w:lvlText w:val="%1.%2.%3.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709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709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709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709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709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709"/>
      </w:pPr>
      <w:rPr>
        <w:rFonts w:cs="Times New Roman" w:hint="default"/>
      </w:rPr>
    </w:lvl>
  </w:abstractNum>
  <w:abstractNum w:abstractNumId="20" w15:restartNumberingAfterBreak="0">
    <w:nsid w:val="7B385A57"/>
    <w:multiLevelType w:val="hybridMultilevel"/>
    <w:tmpl w:val="15BE843A"/>
    <w:lvl w:ilvl="0" w:tplc="9B0A577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CC97521"/>
    <w:multiLevelType w:val="hybridMultilevel"/>
    <w:tmpl w:val="32C86C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54F44"/>
    <w:multiLevelType w:val="multilevel"/>
    <w:tmpl w:val="8E7A6924"/>
    <w:lvl w:ilvl="0">
      <w:start w:val="1"/>
      <w:numFmt w:val="bullet"/>
      <w:pStyle w:val="doBullet"/>
      <w:lvlText w:val=""/>
      <w:lvlJc w:val="left"/>
      <w:pPr>
        <w:ind w:left="360" w:hanging="360"/>
      </w:pPr>
      <w:rPr>
        <w:rFonts w:ascii="Wingdings" w:hAnsi="Wingdings" w:hint="default"/>
        <w:color w:val="333333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33333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6"/>
  </w:num>
  <w:num w:numId="5">
    <w:abstractNumId w:val="17"/>
  </w:num>
  <w:num w:numId="6">
    <w:abstractNumId w:val="8"/>
  </w:num>
  <w:num w:numId="7">
    <w:abstractNumId w:val="20"/>
  </w:num>
  <w:num w:numId="8">
    <w:abstractNumId w:val="16"/>
  </w:num>
  <w:num w:numId="9">
    <w:abstractNumId w:val="7"/>
  </w:num>
  <w:num w:numId="10">
    <w:abstractNumId w:val="10"/>
  </w:num>
  <w:num w:numId="11">
    <w:abstractNumId w:val="21"/>
  </w:num>
  <w:num w:numId="12">
    <w:abstractNumId w:val="3"/>
  </w:num>
  <w:num w:numId="13">
    <w:abstractNumId w:val="0"/>
  </w:num>
  <w:num w:numId="14">
    <w:abstractNumId w:val="12"/>
  </w:num>
  <w:num w:numId="15">
    <w:abstractNumId w:val="5"/>
  </w:num>
  <w:num w:numId="16">
    <w:abstractNumId w:val="1"/>
  </w:num>
  <w:num w:numId="17">
    <w:abstractNumId w:val="4"/>
  </w:num>
  <w:num w:numId="18">
    <w:abstractNumId w:val="14"/>
  </w:num>
  <w:num w:numId="19">
    <w:abstractNumId w:val="18"/>
  </w:num>
  <w:num w:numId="20">
    <w:abstractNumId w:val="13"/>
  </w:num>
  <w:num w:numId="21">
    <w:abstractNumId w:val="2"/>
  </w:num>
  <w:num w:numId="22">
    <w:abstractNumId w:val="9"/>
  </w:num>
  <w:num w:numId="23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/o=Kennisnet/ou=Exchange Administrative Group (FYDIBOHF23SPDLT)/cn=Recipients/cn=5389b6cae60c48f3b4606870299ce094-Midja van Huls|chkFaxShowMail" w:val="0"/>
    <w:docVar w:name="/o=Kennisnet/ou=Exchange Administrative Group (FYDIBOHF23SPDLT)/cn=Recipients/cn=5389b6cae60c48f3b4606870299ce094-Midja van Huls|chkMobileShowMail" w:val="0"/>
    <w:docVar w:name="/o=Kennisnet/ou=Exchange Administrative Group (FYDIBOHF23SPDLT)/cn=Recipients/cn=5389b6cae60c48f3b4606870299ce094-Midja van Huls|chkTelManual" w:val="0"/>
    <w:docVar w:name="/o=Kennisnet/ou=Exchange Administrative Group (FYDIBOHF23SPDLT)/cn=Recipients/cn=5389b6cae60c48f3b4606870299ce094-Midja van Huls|displayName" w:val="Midja van Hulsen"/>
    <w:docVar w:name="/o=Kennisnet/ou=Exchange Administrative Group (FYDIBOHF23SPDLT)/cn=Recipients/cn=5389b6cae60c48f3b4606870299ce094-Midja van Huls|distinguishedName" w:val="CN=Midja van Hulsen,OU=Expertise,OU=Domein Gebruikers,DC=kennisnet,DC=org"/>
    <w:docVar w:name="/o=Kennisnet/ou=Exchange Administrative Group (FYDIBOHF23SPDLT)/cn=Recipients/cn=5389b6cae60c48f3b4606870299ce094-Midja van Huls|employeeNumber" w:val="(079) 329 6723"/>
    <w:docVar w:name="/o=Kennisnet/ou=Exchange Administrative Group (FYDIBOHF23SPDLT)/cn=Recipients/cn=5389b6cae60c48f3b4606870299ce094-Midja van Huls|extensionattribute1" w:val="Midja van Hulsen"/>
    <w:docVar w:name="/o=Kennisnet/ou=Exchange Administrative Group (FYDIBOHF23SPDLT)/cn=Recipients/cn=5389b6cae60c48f3b4606870299ce094-Midja van Huls|facsimileTelephoneNumber" w:val="(079) 321 2322"/>
    <w:docVar w:name="/o=Kennisnet/ou=Exchange Administrative Group (FYDIBOHF23SPDLT)/cn=Recipients/cn=5389b6cae60c48f3b4606870299ce094-Midja van Huls|givenName" w:val="Midja"/>
    <w:docVar w:name="/o=Kennisnet/ou=Exchange Administrative Group (FYDIBOHF23SPDLT)/cn=Recipients/cn=5389b6cae60c48f3b4606870299ce094-Midja van Huls|mail" w:val="m.vanhulsen@kennisnet.nl"/>
    <w:docVar w:name="/o=Kennisnet/ou=Exchange Administrative Group (FYDIBOHF23SPDLT)/cn=Recipients/cn=5389b6cae60c48f3b4606870299ce094-Midja van Huls|sAMAccountName" w:val="vanhulsen01"/>
    <w:docVar w:name="/o=Kennisnet/ou=Exchange Administrative Group (FYDIBOHF23SPDLT)/cn=Recipients/cn=5389b6cae60c48f3b4606870299ce094-Midja van Huls|signerAlias" w:val="Midja van Hulsen"/>
    <w:docVar w:name="/o=Kennisnet/ou=Exchange Administrative Group (FYDIBOHF23SPDLT)/cn=Recipients/cn=5389b6cae60c48f3b4606870299ce094-Midja van Huls|signing" w:val="Met vriendelijke groet,"/>
    <w:docVar w:name="/o=Kennisnet/ou=Exchange Administrative Group (FYDIBOHF23SPDLT)/cn=Recipients/cn=5389b6cae60c48f3b4606870299ce094-Midja van Huls|sn" w:val="van Hulsen"/>
    <w:docVar w:name="/o=Kennisnet/ou=Exchange Administrative Group (FYDIBOHF23SPDLT)/cn=Recipients/cn=5389b6cae60c48f3b4606870299ce094-Midja van Huls|syncProfile" w:val="-1"/>
    <w:docVar w:name="/o=Kennisnet/ou=Exchange Administrative Group (FYDIBOHF23SPDLT)/cn=Recipients/cn=5389b6cae60c48f3b4606870299ce094-Midja van Huls|title" w:val="Projectmedewerker"/>
  </w:docVars>
  <w:rsids>
    <w:rsidRoot w:val="00BB2F5E"/>
    <w:rsid w:val="000017A8"/>
    <w:rsid w:val="000019A2"/>
    <w:rsid w:val="00001CCF"/>
    <w:rsid w:val="000052A9"/>
    <w:rsid w:val="000060B6"/>
    <w:rsid w:val="000139B0"/>
    <w:rsid w:val="00016468"/>
    <w:rsid w:val="00017C58"/>
    <w:rsid w:val="00023E18"/>
    <w:rsid w:val="00027D5D"/>
    <w:rsid w:val="00030574"/>
    <w:rsid w:val="000317A9"/>
    <w:rsid w:val="0003377E"/>
    <w:rsid w:val="00037A03"/>
    <w:rsid w:val="00040E52"/>
    <w:rsid w:val="000422C7"/>
    <w:rsid w:val="000440A3"/>
    <w:rsid w:val="000455E6"/>
    <w:rsid w:val="00046163"/>
    <w:rsid w:val="00047512"/>
    <w:rsid w:val="00047C59"/>
    <w:rsid w:val="0005227C"/>
    <w:rsid w:val="00054371"/>
    <w:rsid w:val="00054C6D"/>
    <w:rsid w:val="000641F1"/>
    <w:rsid w:val="00064415"/>
    <w:rsid w:val="0007384C"/>
    <w:rsid w:val="000767C9"/>
    <w:rsid w:val="000774B9"/>
    <w:rsid w:val="000916E9"/>
    <w:rsid w:val="00093270"/>
    <w:rsid w:val="00094B3F"/>
    <w:rsid w:val="00097E91"/>
    <w:rsid w:val="000A292B"/>
    <w:rsid w:val="000A69BA"/>
    <w:rsid w:val="000B1C67"/>
    <w:rsid w:val="000B640B"/>
    <w:rsid w:val="000B6CFB"/>
    <w:rsid w:val="000B7720"/>
    <w:rsid w:val="000C1535"/>
    <w:rsid w:val="000C1A73"/>
    <w:rsid w:val="000C31D4"/>
    <w:rsid w:val="000D10CA"/>
    <w:rsid w:val="000D1E16"/>
    <w:rsid w:val="000D526E"/>
    <w:rsid w:val="0010774F"/>
    <w:rsid w:val="0011568E"/>
    <w:rsid w:val="00123A96"/>
    <w:rsid w:val="00126F28"/>
    <w:rsid w:val="00134BD9"/>
    <w:rsid w:val="00134BED"/>
    <w:rsid w:val="00140038"/>
    <w:rsid w:val="00146DA9"/>
    <w:rsid w:val="001561B4"/>
    <w:rsid w:val="0015777B"/>
    <w:rsid w:val="001612D0"/>
    <w:rsid w:val="00161B50"/>
    <w:rsid w:val="001636F7"/>
    <w:rsid w:val="00175F69"/>
    <w:rsid w:val="00180649"/>
    <w:rsid w:val="00184253"/>
    <w:rsid w:val="00186937"/>
    <w:rsid w:val="00190D9B"/>
    <w:rsid w:val="001A3429"/>
    <w:rsid w:val="001A7002"/>
    <w:rsid w:val="001B442B"/>
    <w:rsid w:val="001B4797"/>
    <w:rsid w:val="001B62F1"/>
    <w:rsid w:val="001C5D68"/>
    <w:rsid w:val="001C6F83"/>
    <w:rsid w:val="001D17BE"/>
    <w:rsid w:val="001D4C15"/>
    <w:rsid w:val="001D7157"/>
    <w:rsid w:val="001E7635"/>
    <w:rsid w:val="001F35A4"/>
    <w:rsid w:val="001F723B"/>
    <w:rsid w:val="001F7C96"/>
    <w:rsid w:val="0020669F"/>
    <w:rsid w:val="002108BA"/>
    <w:rsid w:val="0022629F"/>
    <w:rsid w:val="002371A1"/>
    <w:rsid w:val="00246441"/>
    <w:rsid w:val="002478E5"/>
    <w:rsid w:val="00254800"/>
    <w:rsid w:val="00257AA7"/>
    <w:rsid w:val="00260AD8"/>
    <w:rsid w:val="00273146"/>
    <w:rsid w:val="00273AC0"/>
    <w:rsid w:val="00274639"/>
    <w:rsid w:val="00274A3D"/>
    <w:rsid w:val="00292E3F"/>
    <w:rsid w:val="002945D9"/>
    <w:rsid w:val="002A036C"/>
    <w:rsid w:val="002A0D81"/>
    <w:rsid w:val="002A74E0"/>
    <w:rsid w:val="002B0129"/>
    <w:rsid w:val="002B5F48"/>
    <w:rsid w:val="002C1B18"/>
    <w:rsid w:val="002C5A77"/>
    <w:rsid w:val="002C7683"/>
    <w:rsid w:val="002D00B2"/>
    <w:rsid w:val="002D0730"/>
    <w:rsid w:val="002D1A1B"/>
    <w:rsid w:val="002D2194"/>
    <w:rsid w:val="002D262B"/>
    <w:rsid w:val="002D3B5C"/>
    <w:rsid w:val="002D6D1B"/>
    <w:rsid w:val="002D7000"/>
    <w:rsid w:val="002F37DE"/>
    <w:rsid w:val="00300C40"/>
    <w:rsid w:val="003051D6"/>
    <w:rsid w:val="003106FD"/>
    <w:rsid w:val="00311606"/>
    <w:rsid w:val="0031184B"/>
    <w:rsid w:val="00331AA9"/>
    <w:rsid w:val="00337929"/>
    <w:rsid w:val="0034124D"/>
    <w:rsid w:val="00341556"/>
    <w:rsid w:val="00347FDD"/>
    <w:rsid w:val="00352BEE"/>
    <w:rsid w:val="00352D25"/>
    <w:rsid w:val="00354A1A"/>
    <w:rsid w:val="003618B8"/>
    <w:rsid w:val="003628B3"/>
    <w:rsid w:val="0036610A"/>
    <w:rsid w:val="00372B9E"/>
    <w:rsid w:val="00372E5B"/>
    <w:rsid w:val="003757D2"/>
    <w:rsid w:val="003802FA"/>
    <w:rsid w:val="00380E87"/>
    <w:rsid w:val="003831B5"/>
    <w:rsid w:val="003851CC"/>
    <w:rsid w:val="00385FB8"/>
    <w:rsid w:val="00394754"/>
    <w:rsid w:val="00397ECE"/>
    <w:rsid w:val="003A49A3"/>
    <w:rsid w:val="003B4ADE"/>
    <w:rsid w:val="003B5AC9"/>
    <w:rsid w:val="003B6EEC"/>
    <w:rsid w:val="003B75A1"/>
    <w:rsid w:val="003C21B5"/>
    <w:rsid w:val="003D3931"/>
    <w:rsid w:val="003E170F"/>
    <w:rsid w:val="003E3FEF"/>
    <w:rsid w:val="003F5FEE"/>
    <w:rsid w:val="00402381"/>
    <w:rsid w:val="00403740"/>
    <w:rsid w:val="0040446C"/>
    <w:rsid w:val="0040455B"/>
    <w:rsid w:val="00404A53"/>
    <w:rsid w:val="00414F91"/>
    <w:rsid w:val="00422718"/>
    <w:rsid w:val="00423C82"/>
    <w:rsid w:val="00431718"/>
    <w:rsid w:val="00432154"/>
    <w:rsid w:val="00436A30"/>
    <w:rsid w:val="00441513"/>
    <w:rsid w:val="00441744"/>
    <w:rsid w:val="0045099D"/>
    <w:rsid w:val="0045547C"/>
    <w:rsid w:val="00463768"/>
    <w:rsid w:val="004641B1"/>
    <w:rsid w:val="0046511D"/>
    <w:rsid w:val="00473411"/>
    <w:rsid w:val="00480E83"/>
    <w:rsid w:val="00492585"/>
    <w:rsid w:val="004A4D66"/>
    <w:rsid w:val="004B1625"/>
    <w:rsid w:val="004B7463"/>
    <w:rsid w:val="004C000F"/>
    <w:rsid w:val="004C3B7D"/>
    <w:rsid w:val="004E2CB0"/>
    <w:rsid w:val="004E4C91"/>
    <w:rsid w:val="004F4A88"/>
    <w:rsid w:val="004F4BB4"/>
    <w:rsid w:val="004F646A"/>
    <w:rsid w:val="0050126C"/>
    <w:rsid w:val="00504ECB"/>
    <w:rsid w:val="00512394"/>
    <w:rsid w:val="00522AC8"/>
    <w:rsid w:val="00531F48"/>
    <w:rsid w:val="005329AB"/>
    <w:rsid w:val="005405F3"/>
    <w:rsid w:val="00547EAF"/>
    <w:rsid w:val="00560FCE"/>
    <w:rsid w:val="00577770"/>
    <w:rsid w:val="00583F2E"/>
    <w:rsid w:val="005967F2"/>
    <w:rsid w:val="005A5D72"/>
    <w:rsid w:val="005B26CE"/>
    <w:rsid w:val="005C1FBE"/>
    <w:rsid w:val="005C3D88"/>
    <w:rsid w:val="005C5886"/>
    <w:rsid w:val="005D1134"/>
    <w:rsid w:val="005D2EB5"/>
    <w:rsid w:val="005D6C75"/>
    <w:rsid w:val="005D6FF5"/>
    <w:rsid w:val="005E12F1"/>
    <w:rsid w:val="005E5751"/>
    <w:rsid w:val="005E73E3"/>
    <w:rsid w:val="005F5ADA"/>
    <w:rsid w:val="0060106E"/>
    <w:rsid w:val="0060633F"/>
    <w:rsid w:val="006226EC"/>
    <w:rsid w:val="00627476"/>
    <w:rsid w:val="006404DC"/>
    <w:rsid w:val="006438BD"/>
    <w:rsid w:val="00645623"/>
    <w:rsid w:val="00645A53"/>
    <w:rsid w:val="00654591"/>
    <w:rsid w:val="00656660"/>
    <w:rsid w:val="00663BF0"/>
    <w:rsid w:val="006656BA"/>
    <w:rsid w:val="006760BC"/>
    <w:rsid w:val="00676743"/>
    <w:rsid w:val="00677F64"/>
    <w:rsid w:val="0069582B"/>
    <w:rsid w:val="00695BCD"/>
    <w:rsid w:val="006968E6"/>
    <w:rsid w:val="006A0ED8"/>
    <w:rsid w:val="006A32CB"/>
    <w:rsid w:val="006B3208"/>
    <w:rsid w:val="006C28F4"/>
    <w:rsid w:val="006C67D6"/>
    <w:rsid w:val="006E5512"/>
    <w:rsid w:val="006E56A7"/>
    <w:rsid w:val="006F22C3"/>
    <w:rsid w:val="00704D45"/>
    <w:rsid w:val="00707C11"/>
    <w:rsid w:val="00712F09"/>
    <w:rsid w:val="007139C0"/>
    <w:rsid w:val="00715643"/>
    <w:rsid w:val="00734A8F"/>
    <w:rsid w:val="00740179"/>
    <w:rsid w:val="00746F31"/>
    <w:rsid w:val="00750499"/>
    <w:rsid w:val="00751346"/>
    <w:rsid w:val="0075394A"/>
    <w:rsid w:val="00762E90"/>
    <w:rsid w:val="00771EEA"/>
    <w:rsid w:val="007844FD"/>
    <w:rsid w:val="007911CC"/>
    <w:rsid w:val="00793EFE"/>
    <w:rsid w:val="00797A18"/>
    <w:rsid w:val="007A1DC0"/>
    <w:rsid w:val="007A40CA"/>
    <w:rsid w:val="007C3503"/>
    <w:rsid w:val="007C5141"/>
    <w:rsid w:val="007C7FC4"/>
    <w:rsid w:val="007D272F"/>
    <w:rsid w:val="007D5B65"/>
    <w:rsid w:val="007E0B9A"/>
    <w:rsid w:val="007E1019"/>
    <w:rsid w:val="007E3BB0"/>
    <w:rsid w:val="007F0CAC"/>
    <w:rsid w:val="007F3838"/>
    <w:rsid w:val="00806BDE"/>
    <w:rsid w:val="00807619"/>
    <w:rsid w:val="00810EEA"/>
    <w:rsid w:val="00812B62"/>
    <w:rsid w:val="00813CA3"/>
    <w:rsid w:val="00816EE2"/>
    <w:rsid w:val="00823F47"/>
    <w:rsid w:val="00830896"/>
    <w:rsid w:val="00831101"/>
    <w:rsid w:val="0083662E"/>
    <w:rsid w:val="00842FC6"/>
    <w:rsid w:val="00850AB8"/>
    <w:rsid w:val="008631C3"/>
    <w:rsid w:val="008650CB"/>
    <w:rsid w:val="00866ED2"/>
    <w:rsid w:val="008676D3"/>
    <w:rsid w:val="00880D70"/>
    <w:rsid w:val="00886F0F"/>
    <w:rsid w:val="0089591D"/>
    <w:rsid w:val="00897EB9"/>
    <w:rsid w:val="008A5660"/>
    <w:rsid w:val="008A7E42"/>
    <w:rsid w:val="008B7BCD"/>
    <w:rsid w:val="008C00E5"/>
    <w:rsid w:val="008C11C9"/>
    <w:rsid w:val="008C2342"/>
    <w:rsid w:val="008D560F"/>
    <w:rsid w:val="008E16C6"/>
    <w:rsid w:val="008E5B89"/>
    <w:rsid w:val="008F0332"/>
    <w:rsid w:val="00904713"/>
    <w:rsid w:val="00907ACD"/>
    <w:rsid w:val="00907B45"/>
    <w:rsid w:val="00910955"/>
    <w:rsid w:val="00915DD3"/>
    <w:rsid w:val="00917824"/>
    <w:rsid w:val="00920E78"/>
    <w:rsid w:val="00924607"/>
    <w:rsid w:val="009258CF"/>
    <w:rsid w:val="009323B5"/>
    <w:rsid w:val="00950132"/>
    <w:rsid w:val="0096032D"/>
    <w:rsid w:val="009635A8"/>
    <w:rsid w:val="00972768"/>
    <w:rsid w:val="00987B68"/>
    <w:rsid w:val="00990946"/>
    <w:rsid w:val="00994A1A"/>
    <w:rsid w:val="009B4762"/>
    <w:rsid w:val="009B6725"/>
    <w:rsid w:val="009C1B96"/>
    <w:rsid w:val="009C2815"/>
    <w:rsid w:val="009D2FCF"/>
    <w:rsid w:val="009D5215"/>
    <w:rsid w:val="009D605E"/>
    <w:rsid w:val="009E2A61"/>
    <w:rsid w:val="009E5F47"/>
    <w:rsid w:val="009E5FBB"/>
    <w:rsid w:val="009F7F72"/>
    <w:rsid w:val="00A000B8"/>
    <w:rsid w:val="00A00B89"/>
    <w:rsid w:val="00A02D82"/>
    <w:rsid w:val="00A16692"/>
    <w:rsid w:val="00A16892"/>
    <w:rsid w:val="00A16DB4"/>
    <w:rsid w:val="00A32227"/>
    <w:rsid w:val="00A4133A"/>
    <w:rsid w:val="00A53388"/>
    <w:rsid w:val="00A57FD7"/>
    <w:rsid w:val="00A61FF9"/>
    <w:rsid w:val="00A622A7"/>
    <w:rsid w:val="00A66527"/>
    <w:rsid w:val="00A73E52"/>
    <w:rsid w:val="00A73F66"/>
    <w:rsid w:val="00A766B9"/>
    <w:rsid w:val="00A817EF"/>
    <w:rsid w:val="00A86777"/>
    <w:rsid w:val="00A90E09"/>
    <w:rsid w:val="00A91B1F"/>
    <w:rsid w:val="00AA45D6"/>
    <w:rsid w:val="00AA680A"/>
    <w:rsid w:val="00AB08CD"/>
    <w:rsid w:val="00AB1A7D"/>
    <w:rsid w:val="00AB5D73"/>
    <w:rsid w:val="00AB7D8C"/>
    <w:rsid w:val="00AC23C4"/>
    <w:rsid w:val="00AC3649"/>
    <w:rsid w:val="00AC4BC7"/>
    <w:rsid w:val="00AD4631"/>
    <w:rsid w:val="00AD7A02"/>
    <w:rsid w:val="00AF076F"/>
    <w:rsid w:val="00AF152F"/>
    <w:rsid w:val="00AF1C73"/>
    <w:rsid w:val="00AF4D5A"/>
    <w:rsid w:val="00B0138F"/>
    <w:rsid w:val="00B03015"/>
    <w:rsid w:val="00B036D8"/>
    <w:rsid w:val="00B064F2"/>
    <w:rsid w:val="00B07797"/>
    <w:rsid w:val="00B15CCF"/>
    <w:rsid w:val="00B17692"/>
    <w:rsid w:val="00B176B0"/>
    <w:rsid w:val="00B26DF1"/>
    <w:rsid w:val="00B4290C"/>
    <w:rsid w:val="00B53475"/>
    <w:rsid w:val="00B55333"/>
    <w:rsid w:val="00B60589"/>
    <w:rsid w:val="00B67812"/>
    <w:rsid w:val="00B700C0"/>
    <w:rsid w:val="00B70A51"/>
    <w:rsid w:val="00B866F4"/>
    <w:rsid w:val="00B968E5"/>
    <w:rsid w:val="00BA4E0C"/>
    <w:rsid w:val="00BA72D8"/>
    <w:rsid w:val="00BA7BDA"/>
    <w:rsid w:val="00BB0F02"/>
    <w:rsid w:val="00BB2891"/>
    <w:rsid w:val="00BB2F5E"/>
    <w:rsid w:val="00BC0A18"/>
    <w:rsid w:val="00BC6EDF"/>
    <w:rsid w:val="00BD1064"/>
    <w:rsid w:val="00BE2F1A"/>
    <w:rsid w:val="00BE518A"/>
    <w:rsid w:val="00BE5B4C"/>
    <w:rsid w:val="00BF0AC2"/>
    <w:rsid w:val="00BF3E3B"/>
    <w:rsid w:val="00C025D4"/>
    <w:rsid w:val="00C14015"/>
    <w:rsid w:val="00C147C4"/>
    <w:rsid w:val="00C20E31"/>
    <w:rsid w:val="00C31502"/>
    <w:rsid w:val="00C37537"/>
    <w:rsid w:val="00C4709C"/>
    <w:rsid w:val="00C47219"/>
    <w:rsid w:val="00C522D9"/>
    <w:rsid w:val="00C52746"/>
    <w:rsid w:val="00C62D91"/>
    <w:rsid w:val="00C73B8F"/>
    <w:rsid w:val="00C74379"/>
    <w:rsid w:val="00C8037F"/>
    <w:rsid w:val="00C910EA"/>
    <w:rsid w:val="00C9294F"/>
    <w:rsid w:val="00C93CBE"/>
    <w:rsid w:val="00C94D3A"/>
    <w:rsid w:val="00CA7504"/>
    <w:rsid w:val="00CB51CB"/>
    <w:rsid w:val="00CD10C1"/>
    <w:rsid w:val="00CD4EEC"/>
    <w:rsid w:val="00CE0E97"/>
    <w:rsid w:val="00D05296"/>
    <w:rsid w:val="00D053FB"/>
    <w:rsid w:val="00D06318"/>
    <w:rsid w:val="00D12E80"/>
    <w:rsid w:val="00D279B8"/>
    <w:rsid w:val="00D321F2"/>
    <w:rsid w:val="00D35A8F"/>
    <w:rsid w:val="00D46F67"/>
    <w:rsid w:val="00D470E4"/>
    <w:rsid w:val="00D50186"/>
    <w:rsid w:val="00D512A8"/>
    <w:rsid w:val="00D5177F"/>
    <w:rsid w:val="00D6579B"/>
    <w:rsid w:val="00D6620A"/>
    <w:rsid w:val="00D70501"/>
    <w:rsid w:val="00D70C61"/>
    <w:rsid w:val="00D71D59"/>
    <w:rsid w:val="00D82D78"/>
    <w:rsid w:val="00D837B6"/>
    <w:rsid w:val="00D911D8"/>
    <w:rsid w:val="00D95169"/>
    <w:rsid w:val="00D96627"/>
    <w:rsid w:val="00DA30FE"/>
    <w:rsid w:val="00DB4BC1"/>
    <w:rsid w:val="00DC0187"/>
    <w:rsid w:val="00DC13CD"/>
    <w:rsid w:val="00DC6AFA"/>
    <w:rsid w:val="00DD1000"/>
    <w:rsid w:val="00DE024E"/>
    <w:rsid w:val="00DE2B4E"/>
    <w:rsid w:val="00DF7831"/>
    <w:rsid w:val="00DF7855"/>
    <w:rsid w:val="00E06ECF"/>
    <w:rsid w:val="00E13272"/>
    <w:rsid w:val="00E20208"/>
    <w:rsid w:val="00E214ED"/>
    <w:rsid w:val="00E22CB0"/>
    <w:rsid w:val="00E37A4C"/>
    <w:rsid w:val="00E44B3C"/>
    <w:rsid w:val="00E5315B"/>
    <w:rsid w:val="00E64036"/>
    <w:rsid w:val="00E83311"/>
    <w:rsid w:val="00E83782"/>
    <w:rsid w:val="00E85036"/>
    <w:rsid w:val="00E90A50"/>
    <w:rsid w:val="00E92ACF"/>
    <w:rsid w:val="00EA298D"/>
    <w:rsid w:val="00EA5AAA"/>
    <w:rsid w:val="00EB1AC0"/>
    <w:rsid w:val="00EB286A"/>
    <w:rsid w:val="00EB29F9"/>
    <w:rsid w:val="00EB6C1D"/>
    <w:rsid w:val="00EC14ED"/>
    <w:rsid w:val="00EC175A"/>
    <w:rsid w:val="00EC3362"/>
    <w:rsid w:val="00EC4EF7"/>
    <w:rsid w:val="00ED02F1"/>
    <w:rsid w:val="00ED2D13"/>
    <w:rsid w:val="00ED3771"/>
    <w:rsid w:val="00ED70F8"/>
    <w:rsid w:val="00EE10F2"/>
    <w:rsid w:val="00EE379D"/>
    <w:rsid w:val="00EE6508"/>
    <w:rsid w:val="00EF5DEF"/>
    <w:rsid w:val="00EF677C"/>
    <w:rsid w:val="00F077F5"/>
    <w:rsid w:val="00F10C49"/>
    <w:rsid w:val="00F15BDD"/>
    <w:rsid w:val="00F24150"/>
    <w:rsid w:val="00F47720"/>
    <w:rsid w:val="00F60EE3"/>
    <w:rsid w:val="00F67007"/>
    <w:rsid w:val="00F74F99"/>
    <w:rsid w:val="00F7791F"/>
    <w:rsid w:val="00F81342"/>
    <w:rsid w:val="00F815DA"/>
    <w:rsid w:val="00F95331"/>
    <w:rsid w:val="00F97A06"/>
    <w:rsid w:val="00FA0AA6"/>
    <w:rsid w:val="00FA5F58"/>
    <w:rsid w:val="00FB4084"/>
    <w:rsid w:val="00FB7624"/>
    <w:rsid w:val="00FC1E79"/>
    <w:rsid w:val="00FC41B0"/>
    <w:rsid w:val="00FC50EE"/>
    <w:rsid w:val="00FC54E8"/>
    <w:rsid w:val="00FC5D6C"/>
    <w:rsid w:val="00FD2446"/>
    <w:rsid w:val="00FD4BA8"/>
    <w:rsid w:val="00FD6246"/>
    <w:rsid w:val="00FD653D"/>
    <w:rsid w:val="00FD7474"/>
    <w:rsid w:val="00FE0CB9"/>
    <w:rsid w:val="00FE684C"/>
    <w:rsid w:val="00FF1C02"/>
    <w:rsid w:val="00FF35F5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9EF50"/>
  <w15:docId w15:val="{6F7D9C81-88E7-4AD0-8C87-C3210898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/>
    <w:lsdException w:name="List 2" w:semiHidden="1" w:unhideWhenUsed="1"/>
    <w:lsdException w:name="List 3" w:semiHidden="1" w:unhideWhenUsed="1"/>
    <w:lsdException w:name="List 4" w:locked="1" w:semiHidden="1" w:uiPriority="0"/>
    <w:lsdException w:name="List 5" w:locked="1" w:semiHidden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/>
    <w:lsdException w:name="Date" w:locked="1" w:semiHidden="1" w:uiPriority="0"/>
    <w:lsdException w:name="Body Text First Indent" w:locked="1" w:semiHidden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5BCD"/>
    <w:pPr>
      <w:spacing w:line="260" w:lineRule="atLeast"/>
    </w:pPr>
    <w:rPr>
      <w:rFonts w:ascii="Arial" w:eastAsia="PMingLiU" w:hAnsi="Arial"/>
      <w:sz w:val="18"/>
      <w:szCs w:val="18"/>
      <w:lang w:eastAsia="zh-TW" w:bidi="hi-IN"/>
    </w:rPr>
  </w:style>
  <w:style w:type="paragraph" w:styleId="Kop1">
    <w:name w:val="heading 1"/>
    <w:basedOn w:val="Standaard"/>
    <w:next w:val="Standaard"/>
    <w:link w:val="Kop1Char"/>
    <w:uiPriority w:val="99"/>
    <w:qFormat/>
    <w:rsid w:val="00695BCD"/>
    <w:pPr>
      <w:keepNext/>
      <w:keepLines/>
      <w:numPr>
        <w:numId w:val="3"/>
      </w:numPr>
      <w:spacing w:before="200"/>
      <w:outlineLvl w:val="0"/>
    </w:pPr>
    <w:rPr>
      <w:rFonts w:eastAsia="Times New Roman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EC3362"/>
    <w:pPr>
      <w:keepNext/>
      <w:keepLines/>
      <w:numPr>
        <w:ilvl w:val="1"/>
        <w:numId w:val="3"/>
      </w:numPr>
      <w:spacing w:before="200"/>
      <w:outlineLvl w:val="1"/>
    </w:pPr>
    <w:rPr>
      <w:rFonts w:eastAsia="Times New Roman" w:cs="Mangal"/>
      <w:b/>
      <w:bCs/>
      <w:szCs w:val="23"/>
    </w:rPr>
  </w:style>
  <w:style w:type="paragraph" w:styleId="Kop3">
    <w:name w:val="heading 3"/>
    <w:basedOn w:val="Standaard"/>
    <w:next w:val="Standaard"/>
    <w:link w:val="Kop3Char"/>
    <w:uiPriority w:val="99"/>
    <w:qFormat/>
    <w:rsid w:val="00EC3362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 w:cs="Mangal"/>
      <w:b/>
      <w:bCs/>
      <w:szCs w:val="16"/>
    </w:rPr>
  </w:style>
  <w:style w:type="paragraph" w:styleId="Kop9">
    <w:name w:val="heading 9"/>
    <w:basedOn w:val="Standaard"/>
    <w:next w:val="Standaard"/>
    <w:link w:val="Kop9Char"/>
    <w:semiHidden/>
    <w:unhideWhenUsed/>
    <w:qFormat/>
    <w:locked/>
    <w:rsid w:val="00311606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95BCD"/>
    <w:rPr>
      <w:rFonts w:ascii="Arial" w:hAnsi="Arial"/>
      <w:b/>
      <w:bCs/>
      <w:sz w:val="20"/>
      <w:szCs w:val="28"/>
      <w:lang w:eastAsia="zh-TW" w:bidi="hi-IN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EC3362"/>
    <w:rPr>
      <w:rFonts w:ascii="Arial" w:hAnsi="Arial" w:cs="Mangal"/>
      <w:b/>
      <w:bCs/>
      <w:sz w:val="18"/>
      <w:szCs w:val="23"/>
      <w:lang w:eastAsia="zh-TW" w:bidi="hi-IN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EC3362"/>
    <w:rPr>
      <w:rFonts w:ascii="Arial" w:hAnsi="Arial" w:cs="Mangal"/>
      <w:b/>
      <w:bCs/>
      <w:sz w:val="18"/>
      <w:szCs w:val="16"/>
      <w:lang w:eastAsia="zh-TW" w:bidi="hi-IN"/>
    </w:rPr>
  </w:style>
  <w:style w:type="paragraph" w:styleId="Koptekst">
    <w:name w:val="header"/>
    <w:basedOn w:val="Standaard"/>
    <w:link w:val="KoptekstChar"/>
    <w:uiPriority w:val="99"/>
    <w:semiHidden/>
    <w:rsid w:val="00D5018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Arial" w:eastAsia="PMingLiU" w:hAnsi="Arial" w:cs="Mangal"/>
      <w:sz w:val="16"/>
      <w:szCs w:val="16"/>
      <w:lang w:eastAsia="zh-TW" w:bidi="hi-IN"/>
    </w:rPr>
  </w:style>
  <w:style w:type="paragraph" w:styleId="Voettekst">
    <w:name w:val="footer"/>
    <w:basedOn w:val="Standaard"/>
    <w:link w:val="VoettekstChar"/>
    <w:uiPriority w:val="99"/>
    <w:semiHidden/>
    <w:rsid w:val="00D5018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Arial" w:eastAsia="PMingLiU" w:hAnsi="Arial" w:cs="Mangal"/>
      <w:sz w:val="16"/>
      <w:szCs w:val="16"/>
      <w:lang w:eastAsia="zh-TW" w:bidi="hi-IN"/>
    </w:rPr>
  </w:style>
  <w:style w:type="paragraph" w:customStyle="1" w:styleId="stlLegalDetails">
    <w:name w:val="stlLegalDetails"/>
    <w:uiPriority w:val="99"/>
    <w:semiHidden/>
    <w:rsid w:val="00B176B0"/>
    <w:pPr>
      <w:spacing w:line="200" w:lineRule="exact"/>
    </w:pPr>
    <w:rPr>
      <w:rFonts w:ascii="Arial" w:eastAsia="PMingLiU" w:hAnsi="Arial"/>
      <w:noProof/>
      <w:color w:val="333333"/>
      <w:sz w:val="10"/>
      <w:szCs w:val="10"/>
      <w:lang w:eastAsia="zh-TW" w:bidi="hi-IN"/>
    </w:rPr>
  </w:style>
  <w:style w:type="paragraph" w:customStyle="1" w:styleId="stlURL">
    <w:name w:val="stlURL"/>
    <w:uiPriority w:val="99"/>
    <w:semiHidden/>
    <w:rsid w:val="00B176B0"/>
    <w:pPr>
      <w:spacing w:line="260" w:lineRule="exact"/>
    </w:pPr>
    <w:rPr>
      <w:rFonts w:ascii="Arial" w:eastAsia="PMingLiU" w:hAnsi="Arial"/>
      <w:b/>
      <w:bCs/>
      <w:noProof/>
      <w:color w:val="333333"/>
      <w:sz w:val="20"/>
      <w:szCs w:val="20"/>
      <w:lang w:eastAsia="zh-TW" w:bidi="hi-IN"/>
    </w:rPr>
  </w:style>
  <w:style w:type="table" w:styleId="Tabelraster">
    <w:name w:val="Table Grid"/>
    <w:basedOn w:val="Standaardtabel"/>
    <w:uiPriority w:val="99"/>
    <w:rsid w:val="00D50186"/>
    <w:pPr>
      <w:spacing w:line="260" w:lineRule="atLeast"/>
    </w:pPr>
    <w:rPr>
      <w:rFonts w:eastAsia="PMingLiU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CompanyName">
    <w:name w:val="stlCompanyName"/>
    <w:uiPriority w:val="99"/>
    <w:semiHidden/>
    <w:rsid w:val="00B176B0"/>
    <w:pPr>
      <w:spacing w:line="200" w:lineRule="exact"/>
    </w:pPr>
    <w:rPr>
      <w:rFonts w:ascii="Arial" w:eastAsia="PMingLiU" w:hAnsi="Arial"/>
      <w:b/>
      <w:bCs/>
      <w:noProof/>
      <w:color w:val="333333"/>
      <w:sz w:val="13"/>
      <w:szCs w:val="13"/>
      <w:lang w:eastAsia="zh-TW" w:bidi="hi-IN"/>
    </w:rPr>
  </w:style>
  <w:style w:type="paragraph" w:customStyle="1" w:styleId="stlHeading">
    <w:name w:val="stlHeading"/>
    <w:uiPriority w:val="99"/>
    <w:semiHidden/>
    <w:rsid w:val="00B176B0"/>
    <w:pPr>
      <w:spacing w:line="200" w:lineRule="exact"/>
    </w:pPr>
    <w:rPr>
      <w:rFonts w:ascii="Arial" w:eastAsia="PMingLiU" w:hAnsi="Arial"/>
      <w:b/>
      <w:bCs/>
      <w:color w:val="333333"/>
      <w:sz w:val="13"/>
      <w:szCs w:val="13"/>
      <w:lang w:eastAsia="zh-TW" w:bidi="hi-IN"/>
    </w:rPr>
  </w:style>
  <w:style w:type="paragraph" w:customStyle="1" w:styleId="stlHeadingData">
    <w:name w:val="stlHeadingData"/>
    <w:uiPriority w:val="99"/>
    <w:semiHidden/>
    <w:rsid w:val="00B176B0"/>
    <w:pPr>
      <w:spacing w:line="200" w:lineRule="exact"/>
    </w:pPr>
    <w:rPr>
      <w:rFonts w:ascii="Arial" w:eastAsia="PMingLiU" w:hAnsi="Arial"/>
      <w:color w:val="333333"/>
      <w:sz w:val="13"/>
      <w:szCs w:val="13"/>
      <w:lang w:eastAsia="zh-TW" w:bidi="hi-IN"/>
    </w:rPr>
  </w:style>
  <w:style w:type="paragraph" w:customStyle="1" w:styleId="stlDocumentName">
    <w:name w:val="stlDocumentName"/>
    <w:uiPriority w:val="99"/>
    <w:semiHidden/>
    <w:rsid w:val="00B176B0"/>
    <w:pPr>
      <w:spacing w:line="520" w:lineRule="exact"/>
    </w:pPr>
    <w:rPr>
      <w:rFonts w:ascii="Arial" w:eastAsia="PMingLiU" w:hAnsi="Arial"/>
      <w:b/>
      <w:bCs/>
      <w:noProof/>
      <w:color w:val="333333"/>
      <w:sz w:val="48"/>
      <w:szCs w:val="48"/>
      <w:lang w:eastAsia="zh-TW" w:bidi="hi-IN"/>
    </w:rPr>
  </w:style>
  <w:style w:type="paragraph" w:customStyle="1" w:styleId="stlDetails">
    <w:name w:val="stlDetails"/>
    <w:uiPriority w:val="99"/>
    <w:semiHidden/>
    <w:rsid w:val="00B176B0"/>
    <w:pPr>
      <w:spacing w:line="200" w:lineRule="atLeast"/>
    </w:pPr>
    <w:rPr>
      <w:rFonts w:ascii="Arial" w:eastAsia="PMingLiU" w:hAnsi="Arial"/>
      <w:color w:val="333333"/>
      <w:sz w:val="18"/>
      <w:szCs w:val="18"/>
      <w:lang w:eastAsia="zh-TW" w:bidi="hi-IN"/>
    </w:rPr>
  </w:style>
  <w:style w:type="paragraph" w:customStyle="1" w:styleId="stlDetailsItalic">
    <w:name w:val="stlDetailsItalic"/>
    <w:basedOn w:val="stlDetails"/>
    <w:uiPriority w:val="99"/>
    <w:semiHidden/>
    <w:rsid w:val="0034124D"/>
    <w:rPr>
      <w:i/>
      <w:iCs/>
    </w:rPr>
  </w:style>
  <w:style w:type="paragraph" w:customStyle="1" w:styleId="doBullet">
    <w:name w:val="do_Bullet"/>
    <w:basedOn w:val="Lijstalinea"/>
    <w:uiPriority w:val="99"/>
    <w:rsid w:val="00EC3362"/>
    <w:pPr>
      <w:numPr>
        <w:numId w:val="1"/>
      </w:numPr>
    </w:pPr>
    <w:rPr>
      <w:rFonts w:cs="Times New Roman"/>
      <w:szCs w:val="18"/>
    </w:rPr>
  </w:style>
  <w:style w:type="paragraph" w:styleId="Lijstalinea">
    <w:name w:val="List Paragraph"/>
    <w:basedOn w:val="Standaard"/>
    <w:uiPriority w:val="34"/>
    <w:qFormat/>
    <w:rsid w:val="00EC3362"/>
    <w:pPr>
      <w:ind w:left="720"/>
      <w:contextualSpacing/>
    </w:pPr>
    <w:rPr>
      <w:rFonts w:cs="Mangal"/>
      <w:szCs w:val="16"/>
    </w:rPr>
  </w:style>
  <w:style w:type="paragraph" w:customStyle="1" w:styleId="doNumbering">
    <w:name w:val="do_Numbering"/>
    <w:basedOn w:val="Lijstalinea"/>
    <w:uiPriority w:val="99"/>
    <w:rsid w:val="00EC3362"/>
    <w:pPr>
      <w:numPr>
        <w:numId w:val="2"/>
      </w:numPr>
    </w:pPr>
    <w:rPr>
      <w:rFonts w:cs="Times New Roman"/>
      <w:szCs w:val="18"/>
    </w:rPr>
  </w:style>
  <w:style w:type="paragraph" w:customStyle="1" w:styleId="doTussenkopje">
    <w:name w:val="do_Tussenkopje"/>
    <w:basedOn w:val="Standaard"/>
    <w:next w:val="Standaard"/>
    <w:uiPriority w:val="99"/>
    <w:rsid w:val="0005227C"/>
    <w:pPr>
      <w:keepNext/>
      <w:spacing w:before="200"/>
    </w:pPr>
    <w:rPr>
      <w:b/>
    </w:rPr>
  </w:style>
  <w:style w:type="paragraph" w:customStyle="1" w:styleId="Kopeenvoudigenummering">
    <w:name w:val="Kop eenvoudige nummering"/>
    <w:basedOn w:val="Standaard"/>
    <w:next w:val="Standaard"/>
    <w:uiPriority w:val="99"/>
    <w:rsid w:val="00EC3362"/>
    <w:pPr>
      <w:numPr>
        <w:numId w:val="4"/>
      </w:numPr>
    </w:pPr>
    <w:rPr>
      <w:b/>
      <w:sz w:val="20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rsid w:val="00627476"/>
    <w:pPr>
      <w:spacing w:line="240" w:lineRule="auto"/>
    </w:pPr>
    <w:rPr>
      <w:rFonts w:cs="Mangal"/>
      <w:sz w:val="12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627476"/>
    <w:rPr>
      <w:rFonts w:ascii="Arial" w:eastAsia="PMingLiU" w:hAnsi="Arial" w:cs="Mangal"/>
      <w:color w:val="333333"/>
      <w:sz w:val="18"/>
      <w:szCs w:val="18"/>
      <w:lang w:val="nl-NL" w:eastAsia="zh-TW" w:bidi="hi-IN"/>
    </w:rPr>
  </w:style>
  <w:style w:type="paragraph" w:styleId="Bijschrift">
    <w:name w:val="caption"/>
    <w:basedOn w:val="Standaard"/>
    <w:next w:val="Standaard"/>
    <w:uiPriority w:val="99"/>
    <w:qFormat/>
    <w:rsid w:val="00695BCD"/>
    <w:pPr>
      <w:spacing w:after="200" w:line="240" w:lineRule="auto"/>
    </w:pPr>
    <w:rPr>
      <w:rFonts w:cs="Mangal"/>
      <w:b/>
      <w:bCs/>
      <w:color w:val="2E3192"/>
      <w:sz w:val="14"/>
      <w:szCs w:val="16"/>
    </w:rPr>
  </w:style>
  <w:style w:type="character" w:styleId="Hyperlink">
    <w:name w:val="Hyperlink"/>
    <w:basedOn w:val="Standaardalinea-lettertype"/>
    <w:uiPriority w:val="99"/>
    <w:semiHidden/>
    <w:rsid w:val="00695BCD"/>
    <w:rPr>
      <w:rFonts w:cs="Times New Roman"/>
      <w:color w:val="2E3192"/>
      <w:u w:val="single"/>
      <w:lang w:val="nl-NL"/>
    </w:rPr>
  </w:style>
  <w:style w:type="character" w:styleId="GevolgdeHyperlink">
    <w:name w:val="FollowedHyperlink"/>
    <w:basedOn w:val="Standaardalinea-lettertype"/>
    <w:uiPriority w:val="99"/>
    <w:semiHidden/>
    <w:rsid w:val="00695BCD"/>
    <w:rPr>
      <w:rFonts w:cs="Times New Roman"/>
      <w:color w:val="2E3192"/>
      <w:u w:val="single"/>
      <w:lang w:val="nl-NL"/>
    </w:rPr>
  </w:style>
  <w:style w:type="paragraph" w:styleId="Eindnoottekst">
    <w:name w:val="endnote text"/>
    <w:basedOn w:val="Standaard"/>
    <w:link w:val="EindnoottekstChar"/>
    <w:uiPriority w:val="99"/>
    <w:semiHidden/>
    <w:rsid w:val="00695BCD"/>
    <w:pPr>
      <w:spacing w:line="240" w:lineRule="auto"/>
    </w:pPr>
    <w:rPr>
      <w:rFonts w:cs="Mangal"/>
      <w:sz w:val="12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695BCD"/>
    <w:rPr>
      <w:rFonts w:ascii="Arial" w:eastAsia="PMingLiU" w:hAnsi="Arial" w:cs="Mangal"/>
      <w:sz w:val="18"/>
      <w:szCs w:val="18"/>
      <w:lang w:val="nl-NL" w:eastAsia="zh-TW" w:bidi="hi-IN"/>
    </w:rPr>
  </w:style>
  <w:style w:type="character" w:customStyle="1" w:styleId="apple-converted-space">
    <w:name w:val="apple-converted-space"/>
    <w:basedOn w:val="Standaardalinea-lettertype"/>
    <w:uiPriority w:val="99"/>
    <w:rsid w:val="00793EFE"/>
    <w:rPr>
      <w:rFonts w:cs="Times New Roman"/>
    </w:rPr>
  </w:style>
  <w:style w:type="character" w:customStyle="1" w:styleId="il">
    <w:name w:val="il"/>
    <w:basedOn w:val="Standaardalinea-lettertype"/>
    <w:uiPriority w:val="99"/>
    <w:rsid w:val="00EA298D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6ECF"/>
    <w:pPr>
      <w:spacing w:line="240" w:lineRule="auto"/>
    </w:pPr>
    <w:rPr>
      <w:rFonts w:ascii="Segoe UI" w:hAnsi="Segoe UI" w:cs="Mangal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ECF"/>
    <w:rPr>
      <w:rFonts w:ascii="Segoe UI" w:eastAsia="PMingLiU" w:hAnsi="Segoe UI" w:cs="Mangal"/>
      <w:sz w:val="18"/>
      <w:szCs w:val="16"/>
      <w:lang w:eastAsia="zh-TW" w:bidi="hi-IN"/>
    </w:rPr>
  </w:style>
  <w:style w:type="character" w:customStyle="1" w:styleId="Kop9Char">
    <w:name w:val="Kop 9 Char"/>
    <w:basedOn w:val="Standaardalinea-lettertype"/>
    <w:link w:val="Kop9"/>
    <w:semiHidden/>
    <w:rsid w:val="00311606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zh-TW" w:bidi="hi-IN"/>
    </w:rPr>
  </w:style>
  <w:style w:type="paragraph" w:customStyle="1" w:styleId="Kop11">
    <w:name w:val="Kop 11"/>
    <w:basedOn w:val="Standaard"/>
    <w:uiPriority w:val="1"/>
    <w:qFormat/>
    <w:rsid w:val="002D6D1B"/>
    <w:pPr>
      <w:autoSpaceDE w:val="0"/>
      <w:autoSpaceDN w:val="0"/>
      <w:adjustRightInd w:val="0"/>
      <w:spacing w:line="240" w:lineRule="auto"/>
      <w:ind w:left="118"/>
      <w:outlineLvl w:val="1"/>
    </w:pPr>
    <w:rPr>
      <w:rFonts w:ascii="PT Sans" w:eastAsia="Calibri" w:hAnsi="PT Sans"/>
      <w:b/>
      <w:bCs/>
      <w:sz w:val="32"/>
      <w:szCs w:val="32"/>
      <w:lang w:eastAsia="en-US" w:bidi="ar-SA"/>
    </w:rPr>
  </w:style>
  <w:style w:type="paragraph" w:customStyle="1" w:styleId="TableParagraph">
    <w:name w:val="Table Paragraph"/>
    <w:basedOn w:val="Standaard"/>
    <w:uiPriority w:val="1"/>
    <w:qFormat/>
    <w:rsid w:val="002D6D1B"/>
    <w:pPr>
      <w:autoSpaceDE w:val="0"/>
      <w:autoSpaceDN w:val="0"/>
      <w:adjustRightInd w:val="0"/>
      <w:spacing w:line="243" w:lineRule="exact"/>
      <w:ind w:left="103"/>
    </w:pPr>
    <w:rPr>
      <w:rFonts w:ascii="Calibri" w:eastAsia="Calibri" w:hAnsi="Calibri" w:cs="Calibri"/>
      <w:lang w:eastAsia="en-US" w:bidi="ar-S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B3208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B3208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B3208"/>
    <w:rPr>
      <w:rFonts w:ascii="Arial" w:eastAsia="PMingLiU" w:hAnsi="Arial"/>
      <w:sz w:val="24"/>
      <w:szCs w:val="24"/>
      <w:lang w:eastAsia="zh-TW" w:bidi="hi-I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3208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3208"/>
    <w:rPr>
      <w:rFonts w:ascii="Arial" w:eastAsia="PMingLiU" w:hAnsi="Arial"/>
      <w:b/>
      <w:bCs/>
      <w:sz w:val="20"/>
      <w:szCs w:val="20"/>
      <w:lang w:eastAsia="zh-TW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otOffice\Corporate%20Identity\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4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Kennisnet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Midja van Hulsen</dc:creator>
  <cp:lastModifiedBy>Frans Rewijk</cp:lastModifiedBy>
  <cp:revision>3</cp:revision>
  <cp:lastPrinted>2012-07-09T09:48:00Z</cp:lastPrinted>
  <dcterms:created xsi:type="dcterms:W3CDTF">2017-10-11T21:18:00Z</dcterms:created>
  <dcterms:modified xsi:type="dcterms:W3CDTF">2017-10-26T13:13:00Z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Memo</vt:lpwstr>
  </property>
  <property fmtid="{D5CDD505-2E9C-101B-9397-08002B2CF9AE}" pid="3" name="txtDate">
    <vt:lpwstr>30-03-2016</vt:lpwstr>
  </property>
  <property fmtid="{D5CDD505-2E9C-101B-9397-08002B2CF9AE}" pid="4" name="FormattedDate">
    <vt:lpwstr>30 maart 2016</vt:lpwstr>
  </property>
  <property fmtid="{D5CDD505-2E9C-101B-9397-08002B2CF9AE}" pid="5" name="cboSigner">
    <vt:lpwstr>Midja van Hulsen</vt:lpwstr>
  </property>
  <property fmtid="{D5CDD505-2E9C-101B-9397-08002B2CF9AE}" pid="6" name="txtSubject">
    <vt:lpwstr/>
  </property>
  <property fmtid="{D5CDD505-2E9C-101B-9397-08002B2CF9AE}" pid="7" name="txtTo">
    <vt:lpwstr/>
  </property>
  <property fmtid="{D5CDD505-2E9C-101B-9397-08002B2CF9AE}" pid="8" name="txtFrom">
    <vt:lpwstr/>
  </property>
  <property fmtid="{D5CDD505-2E9C-101B-9397-08002B2CF9AE}" pid="9" name="cboSignerID">
    <vt:lpwstr>/o=Kennisnet/ou=Exchange Administrative Group (FYDIBOHF23SPDLT)/cn=Recipients/cn=5389b6cae60c48f3b4606870299ce094-Midja van Huls</vt:lpwstr>
  </property>
  <property fmtid="{D5CDD505-2E9C-101B-9397-08002B2CF9AE}" pid="10" name="languageID">
    <vt:lpwstr>NL</vt:lpwstr>
  </property>
  <property fmtid="{D5CDD505-2E9C-101B-9397-08002B2CF9AE}" pid="11" name="Description">
    <vt:lpwstr>Memo</vt:lpwstr>
  </property>
</Properties>
</file>